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25"/>
        <w:gridCol w:w="72"/>
      </w:tblGrid>
      <w:tr w:rsidR="00CB4E9C" w:rsidRPr="00CB4E9C" w:rsidTr="00051918">
        <w:trPr>
          <w:tblCellSpacing w:w="22" w:type="dxa"/>
        </w:trPr>
        <w:tc>
          <w:tcPr>
            <w:tcW w:w="8429" w:type="dxa"/>
            <w:vAlign w:val="center"/>
          </w:tcPr>
          <w:p w:rsidR="00CB4E9C" w:rsidRPr="00491936" w:rsidRDefault="00CB4E9C" w:rsidP="00C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4E9C" w:rsidRPr="00CB4E9C" w:rsidRDefault="00CB4E9C" w:rsidP="00CB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4E9C" w:rsidRPr="00CB4E9C" w:rsidRDefault="00CB4E9C" w:rsidP="00C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E9C" w:rsidRPr="00CB4E9C" w:rsidRDefault="00CB4E9C" w:rsidP="006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Пам’ятка для представників ЗМІ 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щодо особливостей висвітлення судового розгляду справ у залі судового засідання</w:t>
      </w:r>
    </w:p>
    <w:p w:rsidR="00CB4E9C" w:rsidRPr="00CB4E9C" w:rsidRDefault="00051918" w:rsidP="00CB4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Шановні </w:t>
      </w:r>
      <w:r w:rsidR="00CB4E9C"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представники засобів масової інформації!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 пам’ятку розроблено для зручност</w:t>
      </w:r>
      <w:r w:rsidR="0005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та ефективності вашої роботи у Броварському міськрайонному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суді Київської області під час висвітлення судового розгляду справ у залі судового засідання.</w:t>
      </w:r>
    </w:p>
    <w:p w:rsidR="00CB4E9C" w:rsidRPr="00CB4E9C" w:rsidRDefault="00051918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Броварський міськрайонний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 Київської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області всіляко 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 журналістам у виконанні ними професійних обов’язків. У відповідь ми просимо представників ЗМІ, які відвідують приміщення суду, дотримуватися певних правил поведінки в суді, процесуальних вимог, передбачених законодавством та загальноприйнятих морально-етичних норм.</w:t>
      </w:r>
    </w:p>
    <w:p w:rsidR="00CB4E9C" w:rsidRPr="00491936" w:rsidRDefault="00491936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="0005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астина </w:t>
      </w:r>
      <w:r w:rsidR="00F94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шоста </w:t>
      </w:r>
      <w:r w:rsidR="0005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129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Конституції України, стаття 11 Закону України «Про судоустрій і статус суддів» передбачають, що судовий розгляд та вир</w:t>
      </w:r>
      <w:r w:rsidR="0005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справ мають здійснюватися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гласно й відкрито, крім випадків, установлених законом.</w:t>
      </w:r>
    </w:p>
    <w:p w:rsidR="00CB4E9C" w:rsidRPr="00727618" w:rsidRDefault="00051918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ату, час і місце проведення відкритого судово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засідання у Броварському міськрайонному суді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Київської області можна дізнатис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на офіційному веб-сайті суду в</w:t>
      </w:r>
      <w:r w:rsidR="007276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розділі «Громадянам», рубриці «Список судових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справ, призначених до розгляду».</w:t>
      </w:r>
    </w:p>
    <w:p w:rsidR="00CB4E9C" w:rsidRPr="00051918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 справ у суді проводиться відкрито. Суд ухвалою може оголосити судове засідання або його частину закритими з метою нерозголошення державної чи іншої таємниці, що охороняється законом, захисту особистого та сімейного життя людини, в інтересах малолітньої чи неповнолітньої особи, а також в інших випадках, установлених законом.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розгляду справи в закритому судовому засіданні можуть бути присутні ЛИШЕ особи, які беруть участь у справі, а в разі необхідності - експерти, спеціалісти, перекладачі та свідки. </w:t>
      </w:r>
    </w:p>
    <w:p w:rsid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Особи, присутні в залі судового засідання, можуть використовувати портативні </w:t>
      </w:r>
      <w:r w:rsidR="00F94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відео- й </w:t>
      </w:r>
      <w:proofErr w:type="spellStart"/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</w:t>
      </w:r>
      <w:r w:rsidR="005B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іотехнічні</w:t>
      </w:r>
      <w:proofErr w:type="spellEnd"/>
      <w:r w:rsidR="005B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засоби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B4E29" w:rsidRDefault="005B4E29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використанні портативних засобів висвітлення судових </w:t>
      </w:r>
      <w:r w:rsidR="00F94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процесів окремий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суду не потрібен.</w:t>
      </w:r>
    </w:p>
    <w:p w:rsidR="00CB4E9C" w:rsidRPr="00F9401A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в залі судового засідання фото- і кінозйомки, відео-, звукозапису із застосуванням стаціонарної апаратури, а також транслювання судового засідання по радіо і телебаченню допускаються на підставі ухвали суду за наявності згоди на це осіб, які беруть участь у справі, крім тих, які є суб'єктами владних повноважень. </w:t>
      </w:r>
    </w:p>
    <w:p w:rsidR="00CB4E9C" w:rsidRPr="007F1876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Для здійснення фото- і кінозйомки, відео-, звукозапису із застосуванням стаціонарної апаратури, а також транслювання судового засідання по радіо і телебаченню представникам ЗМІ потрібно звернутися із </w:t>
      </w:r>
      <w:r w:rsidRPr="00CB4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КЛОПОТАННЯМ</w:t>
      </w:r>
      <w:r w:rsidRPr="00CB4E9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до </w:t>
      </w:r>
      <w:r w:rsidR="0067413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головуючого судді </w:t>
      </w:r>
      <w:r w:rsidRPr="00CB4E9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справі (зразок клопотання розміщено на офіційному веб-сайті </w:t>
      </w:r>
      <w:r w:rsidR="0067413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Броварського міськрайонного </w:t>
      </w:r>
      <w:r w:rsidRPr="00CB4E9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суду Київської області)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цьому знімати в залі судового засідання 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судом відповідного дозволу </w:t>
      </w:r>
      <w:r w:rsidR="00F463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НЕ МОЖНА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F463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Ввімкнути апаратуру дозволяється після оголошення судом ухвали про дозвіл фото- та відео зйомки. Клопотання про фото- та відео зйомку розглядається на початку судового засідання. 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здійснення прямої радіо- чи телетрансляції судового засідання представникам ЗМІ потрібно не менше, ніж за добу звернутися до суду (голови чи керівника апарату суду) з проханням надати дозвіл на встановлення спеціального обладнання у приміщенні суду.</w:t>
      </w:r>
    </w:p>
    <w:p w:rsid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Зазначені клопотання варто подавати заздалегідь. Це дасть змогу створити більш зручні умови для виконання журналістами їх професійних обов’язків, зокрема, вирішити питання про слухання справи у більшому приміщенні, облаштувати місця для журналістів, операторів та фотокореспондентів, подбати про технічну допомогу представникам ЗМІ тощо.</w:t>
      </w:r>
    </w:p>
    <w:p w:rsidR="00F9401A" w:rsidRPr="00051918" w:rsidRDefault="00F9401A" w:rsidP="00F9401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в залі судового засідання фотозйомки, відеозапису,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прав.</w:t>
      </w:r>
    </w:p>
    <w:p w:rsidR="00CB4E9C" w:rsidRPr="00051918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Особливості фото- і </w:t>
      </w:r>
      <w:proofErr w:type="spellStart"/>
      <w:r w:rsidR="000519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відеозйомки</w:t>
      </w:r>
      <w:proofErr w:type="spellEnd"/>
      <w:r w:rsidR="000519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 приміщенні суду, 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 перебувають відвідувачі в очікуванні інших судових засідань:</w:t>
      </w:r>
    </w:p>
    <w:p w:rsidR="00CB4E9C" w:rsidRPr="00F463A6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ст. 307 Цивільного кодексу України фізична особа може бути знята на фото-, </w:t>
      </w:r>
      <w:r w:rsidR="005B4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кіно-, </w:t>
      </w:r>
      <w:proofErr w:type="spellStart"/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 відеоплівку лише за її згодою.</w:t>
      </w:r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Згода особи на знімання її на фото-, кіно-, </w:t>
      </w:r>
      <w:proofErr w:type="spellStart"/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 відеоплівку припускається. Якщо зйомки проводяться відкрито на вулиці, на зборах, конференціях, мітингах та інших заходах публічного характеру.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Фізична особа, яка погодилася на знімання її на фото-, кіно-, </w:t>
      </w:r>
      <w:proofErr w:type="spellStart"/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 відеоплівку, може вимагати припинення їх публічного показу в тій частині, яка стосується її особистого життя.</w:t>
      </w:r>
      <w:r w:rsidR="00F94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Знімання фізичної особи на фото-, кіно-, </w:t>
      </w:r>
      <w:proofErr w:type="spellStart"/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="00F46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 відеоплівку, в тому числі таємне, без згоди особи може бути проведене лише у випадках, встановлених законом.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Журналісти, присутні у залі судового засідання, мають дотримуватися визначених законодавством загальних правил поведінки в залі судового засідання:</w:t>
      </w:r>
    </w:p>
    <w:p w:rsidR="00CB4E9C" w:rsidRPr="00CB4E9C" w:rsidRDefault="00CB4E9C" w:rsidP="0005191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вставати при вході до зали судового засідання суддів та при їх виході;</w:t>
      </w:r>
    </w:p>
    <w:p w:rsidR="00CB4E9C" w:rsidRPr="00CB4E9C" w:rsidRDefault="00CB4E9C" w:rsidP="0005191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заслуховувати стоячи рішення суду;</w:t>
      </w:r>
    </w:p>
    <w:p w:rsidR="00CB4E9C" w:rsidRPr="00CB4E9C" w:rsidRDefault="00CB4E9C" w:rsidP="0005191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тиші;</w:t>
      </w:r>
    </w:p>
    <w:p w:rsidR="00CB4E9C" w:rsidRPr="00CB4E9C" w:rsidRDefault="00CB4E9C" w:rsidP="0005191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розпорядження головуючого судді у справі;</w:t>
      </w:r>
    </w:p>
    <w:p w:rsidR="00CB4E9C" w:rsidRPr="00CB4E9C" w:rsidRDefault="00CB4E9C" w:rsidP="0005191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додержуватися в судовому засіданні встановленого порядку;</w:t>
      </w:r>
    </w:p>
    <w:p w:rsidR="00CB4E9C" w:rsidRPr="00CB4E9C" w:rsidRDefault="00CB4E9C" w:rsidP="000519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276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утримуватися від будь-яких дій, що свідчать про явну зневагу до суду або </w:t>
      </w:r>
      <w:r w:rsidR="0005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встановлених в суді правил;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Відступ від цих правил допускається з дозволу головуючого в судовому засіданні.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Шановні</w:t>
      </w:r>
      <w:r w:rsidR="007276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представники ЗМІ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! Пам’ятайте, що присутні у залі судового засідання журналісти 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 xml:space="preserve">не є учасниками </w:t>
      </w:r>
      <w:r w:rsidR="00B537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судового </w:t>
      </w:r>
      <w:r w:rsidRPr="00CB4E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процесу.</w:t>
      </w:r>
    </w:p>
    <w:p w:rsidR="00CB4E9C" w:rsidRPr="00CB4E9C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Представники ЗМІ, присутні на судовому засіданні (якщо вони не є стороною у справі) – просто спостерігачі, яким законодавство не надає права ставити питання суддям або сторонам у справі в ході судового засідання.</w:t>
      </w:r>
    </w:p>
    <w:p w:rsidR="00B53703" w:rsidRDefault="00B53703" w:rsidP="00B53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неповагу до суду винні особи притягу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 до відповідальності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передбаченої чинним законодавством України.</w:t>
      </w:r>
      <w:r w:rsidR="00CB4E9C" w:rsidRPr="00CB4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53703" w:rsidRDefault="00B53703" w:rsidP="00B53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703" w:rsidRPr="00CB4E9C" w:rsidRDefault="00B53703" w:rsidP="00B53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18" w:rsidRDefault="00CB4E9C" w:rsidP="000519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 повагою</w:t>
      </w:r>
    </w:p>
    <w:p w:rsidR="00051918" w:rsidRDefault="00051918" w:rsidP="00051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Броварський міськрайонний </w:t>
      </w:r>
    </w:p>
    <w:p w:rsidR="00042892" w:rsidRDefault="00CB4E9C" w:rsidP="0067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B4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суд</w:t>
      </w:r>
      <w:r w:rsidR="00051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CB4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Київської області</w:t>
      </w:r>
    </w:p>
    <w:p w:rsidR="00B53703" w:rsidRDefault="00B53703" w:rsidP="0067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53703" w:rsidRDefault="00B53703" w:rsidP="0067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5551D" w:rsidRDefault="0075551D" w:rsidP="00D2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bookmarkStart w:id="0" w:name="_GoBack"/>
      <w:bookmarkEnd w:id="0"/>
    </w:p>
    <w:sectPr w:rsidR="0075551D" w:rsidSect="0075551D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B0A"/>
    <w:multiLevelType w:val="multilevel"/>
    <w:tmpl w:val="67B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8"/>
    <w:rsid w:val="00042892"/>
    <w:rsid w:val="00051918"/>
    <w:rsid w:val="00062B1F"/>
    <w:rsid w:val="00150F05"/>
    <w:rsid w:val="00433338"/>
    <w:rsid w:val="00491936"/>
    <w:rsid w:val="004E4C83"/>
    <w:rsid w:val="005B4E29"/>
    <w:rsid w:val="00661C7A"/>
    <w:rsid w:val="00674135"/>
    <w:rsid w:val="00727618"/>
    <w:rsid w:val="0075551D"/>
    <w:rsid w:val="007F1876"/>
    <w:rsid w:val="008075D7"/>
    <w:rsid w:val="00B53703"/>
    <w:rsid w:val="00CB4E9C"/>
    <w:rsid w:val="00D22E36"/>
    <w:rsid w:val="00D769BB"/>
    <w:rsid w:val="00EB5368"/>
    <w:rsid w:val="00F463A6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D4BB-81D6-4CC4-B152-2E2FC06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E9C"/>
    <w:rPr>
      <w:color w:val="0000FF"/>
      <w:u w:val="single"/>
    </w:rPr>
  </w:style>
  <w:style w:type="character" w:styleId="a4">
    <w:name w:val="Strong"/>
    <w:basedOn w:val="a0"/>
    <w:uiPriority w:val="22"/>
    <w:qFormat/>
    <w:rsid w:val="00CB4E9C"/>
    <w:rPr>
      <w:b/>
      <w:bCs/>
    </w:rPr>
  </w:style>
  <w:style w:type="character" w:styleId="a5">
    <w:name w:val="Emphasis"/>
    <w:basedOn w:val="a0"/>
    <w:uiPriority w:val="20"/>
    <w:qFormat/>
    <w:rsid w:val="00CB4E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17</cp:revision>
  <cp:lastPrinted>2016-03-28T10:01:00Z</cp:lastPrinted>
  <dcterms:created xsi:type="dcterms:W3CDTF">2015-12-14T13:54:00Z</dcterms:created>
  <dcterms:modified xsi:type="dcterms:W3CDTF">2018-09-18T05:46:00Z</dcterms:modified>
</cp:coreProperties>
</file>