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00" w:rsidRPr="00106256" w:rsidRDefault="00792600" w:rsidP="00BF549B">
      <w:pPr>
        <w:pStyle w:val="a4"/>
        <w:spacing w:before="0" w:after="0" w:line="276" w:lineRule="auto"/>
        <w:ind w:left="4820"/>
        <w:rPr>
          <w:b/>
          <w:sz w:val="28"/>
          <w:szCs w:val="28"/>
          <w:lang w:val="uk-UA"/>
        </w:rPr>
      </w:pPr>
      <w:r w:rsidRPr="00106256">
        <w:rPr>
          <w:b/>
          <w:sz w:val="28"/>
          <w:szCs w:val="28"/>
          <w:lang w:val="uk-UA"/>
        </w:rPr>
        <w:t>ЗАТВЕРДЖЕНО</w:t>
      </w:r>
    </w:p>
    <w:p w:rsidR="00792600" w:rsidRDefault="00792600" w:rsidP="00BF549B">
      <w:pPr>
        <w:pStyle w:val="a4"/>
        <w:spacing w:before="0" w:after="0" w:line="276" w:lineRule="auto"/>
        <w:ind w:left="4820"/>
        <w:rPr>
          <w:sz w:val="28"/>
          <w:szCs w:val="28"/>
          <w:lang w:val="uk-UA"/>
        </w:rPr>
      </w:pPr>
      <w:r w:rsidRPr="00FC0241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C0241">
        <w:rPr>
          <w:sz w:val="28"/>
          <w:szCs w:val="28"/>
        </w:rPr>
        <w:t>керівника</w:t>
      </w:r>
      <w:proofErr w:type="spellEnd"/>
      <w:r w:rsidRPr="00FC0241">
        <w:rPr>
          <w:sz w:val="28"/>
          <w:szCs w:val="28"/>
        </w:rPr>
        <w:t xml:space="preserve"> </w:t>
      </w:r>
      <w:proofErr w:type="spellStart"/>
      <w:r w:rsidRPr="00FC0241">
        <w:rPr>
          <w:sz w:val="28"/>
          <w:szCs w:val="28"/>
        </w:rPr>
        <w:t>апарату</w:t>
      </w:r>
      <w:proofErr w:type="spellEnd"/>
      <w:r w:rsidRPr="00FC02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</w:p>
    <w:p w:rsidR="00792600" w:rsidRDefault="00792600" w:rsidP="00BF549B">
      <w:pPr>
        <w:pStyle w:val="a4"/>
        <w:spacing w:before="0" w:after="0" w:line="276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міськрайонного суду     </w:t>
      </w:r>
    </w:p>
    <w:p w:rsidR="00792600" w:rsidRDefault="00792600" w:rsidP="00BF549B">
      <w:pPr>
        <w:pStyle w:val="a4"/>
        <w:spacing w:before="0" w:after="0" w:line="276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Київської області</w:t>
      </w:r>
    </w:p>
    <w:p w:rsidR="00792600" w:rsidRDefault="00CA2E2D" w:rsidP="00BF549B">
      <w:pPr>
        <w:pStyle w:val="a4"/>
        <w:spacing w:before="0" w:after="0" w:line="276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листопада 2019 року № 210</w:t>
      </w:r>
      <w:r w:rsidR="00792600">
        <w:rPr>
          <w:sz w:val="28"/>
          <w:szCs w:val="28"/>
          <w:lang w:val="uk-UA"/>
        </w:rPr>
        <w:t>а-г</w:t>
      </w:r>
    </w:p>
    <w:p w:rsidR="00792600" w:rsidRPr="000F4452" w:rsidRDefault="00792600" w:rsidP="00792600">
      <w:pPr>
        <w:ind w:left="5529"/>
        <w:jc w:val="both"/>
        <w:rPr>
          <w:bCs/>
          <w:spacing w:val="-2"/>
          <w:sz w:val="28"/>
          <w:szCs w:val="28"/>
        </w:rPr>
      </w:pPr>
    </w:p>
    <w:p w:rsidR="00792600" w:rsidRPr="000F4452" w:rsidRDefault="00792600" w:rsidP="00BF549B">
      <w:pPr>
        <w:jc w:val="center"/>
        <w:rPr>
          <w:b/>
          <w:color w:val="000000"/>
          <w:sz w:val="28"/>
          <w:szCs w:val="28"/>
        </w:rPr>
      </w:pPr>
      <w:r w:rsidRPr="000F4452">
        <w:rPr>
          <w:b/>
          <w:color w:val="000000"/>
          <w:sz w:val="28"/>
          <w:szCs w:val="28"/>
        </w:rPr>
        <w:t>УМОВИ</w:t>
      </w:r>
    </w:p>
    <w:p w:rsidR="00792600" w:rsidRPr="000F4452" w:rsidRDefault="00792600" w:rsidP="00BF549B">
      <w:pPr>
        <w:jc w:val="center"/>
        <w:rPr>
          <w:b/>
          <w:color w:val="000000"/>
          <w:sz w:val="28"/>
          <w:szCs w:val="28"/>
        </w:rPr>
      </w:pPr>
      <w:proofErr w:type="spellStart"/>
      <w:r w:rsidRPr="000F4452">
        <w:rPr>
          <w:b/>
          <w:color w:val="000000"/>
          <w:sz w:val="28"/>
          <w:szCs w:val="28"/>
        </w:rPr>
        <w:t>проведення</w:t>
      </w:r>
      <w:proofErr w:type="spellEnd"/>
      <w:r w:rsidRPr="000F4452">
        <w:rPr>
          <w:b/>
          <w:color w:val="000000"/>
          <w:sz w:val="28"/>
          <w:szCs w:val="28"/>
        </w:rPr>
        <w:t xml:space="preserve"> конкурсу</w:t>
      </w:r>
    </w:p>
    <w:p w:rsidR="00792600" w:rsidRPr="000F4452" w:rsidRDefault="00792600" w:rsidP="00BF549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proofErr w:type="spellStart"/>
      <w:r>
        <w:rPr>
          <w:b/>
          <w:color w:val="000000"/>
          <w:sz w:val="28"/>
          <w:szCs w:val="28"/>
        </w:rPr>
        <w:t>зайняття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вакантної</w:t>
      </w:r>
      <w:proofErr w:type="spellEnd"/>
      <w:r>
        <w:rPr>
          <w:b/>
          <w:color w:val="000000"/>
          <w:sz w:val="28"/>
          <w:szCs w:val="28"/>
        </w:rPr>
        <w:t xml:space="preserve"> посад</w:t>
      </w:r>
      <w:r>
        <w:rPr>
          <w:b/>
          <w:color w:val="000000"/>
          <w:sz w:val="28"/>
          <w:szCs w:val="28"/>
          <w:lang w:val="uk-UA"/>
        </w:rPr>
        <w:t>и</w:t>
      </w:r>
      <w:r w:rsidRPr="000F4452">
        <w:rPr>
          <w:b/>
          <w:color w:val="000000"/>
          <w:sz w:val="28"/>
          <w:szCs w:val="28"/>
        </w:rPr>
        <w:t xml:space="preserve"> </w:t>
      </w:r>
      <w:proofErr w:type="spellStart"/>
      <w:r w:rsidRPr="000F4452">
        <w:rPr>
          <w:b/>
          <w:color w:val="000000"/>
          <w:sz w:val="28"/>
          <w:szCs w:val="28"/>
        </w:rPr>
        <w:t>державно</w:t>
      </w:r>
      <w:bookmarkStart w:id="0" w:name="_GoBack"/>
      <w:bookmarkEnd w:id="0"/>
      <w:r w:rsidRPr="000F4452">
        <w:rPr>
          <w:b/>
          <w:color w:val="000000"/>
          <w:sz w:val="28"/>
          <w:szCs w:val="28"/>
        </w:rPr>
        <w:t>ї</w:t>
      </w:r>
      <w:proofErr w:type="spellEnd"/>
      <w:r w:rsidRPr="000F4452">
        <w:rPr>
          <w:b/>
          <w:color w:val="000000"/>
          <w:sz w:val="28"/>
          <w:szCs w:val="28"/>
        </w:rPr>
        <w:t xml:space="preserve"> </w:t>
      </w:r>
      <w:proofErr w:type="spellStart"/>
      <w:r w:rsidRPr="000F4452">
        <w:rPr>
          <w:b/>
          <w:color w:val="000000"/>
          <w:sz w:val="28"/>
          <w:szCs w:val="28"/>
        </w:rPr>
        <w:t>служби</w:t>
      </w:r>
      <w:proofErr w:type="spellEnd"/>
      <w:r w:rsidRPr="000F4452">
        <w:rPr>
          <w:b/>
          <w:color w:val="000000"/>
          <w:sz w:val="28"/>
          <w:szCs w:val="28"/>
        </w:rPr>
        <w:t xml:space="preserve"> </w:t>
      </w:r>
      <w:proofErr w:type="spellStart"/>
      <w:r w:rsidRPr="000F4452">
        <w:rPr>
          <w:b/>
          <w:color w:val="000000"/>
          <w:sz w:val="28"/>
          <w:szCs w:val="28"/>
        </w:rPr>
        <w:t>категорії</w:t>
      </w:r>
      <w:proofErr w:type="spellEnd"/>
      <w:r w:rsidRPr="000F4452">
        <w:rPr>
          <w:b/>
          <w:color w:val="000000"/>
          <w:sz w:val="28"/>
          <w:szCs w:val="28"/>
        </w:rPr>
        <w:t xml:space="preserve"> </w:t>
      </w:r>
      <w:r w:rsidRPr="000F4452">
        <w:rPr>
          <w:b/>
          <w:sz w:val="28"/>
          <w:szCs w:val="28"/>
        </w:rPr>
        <w:t>«</w:t>
      </w:r>
      <w:r w:rsidRPr="000F4452">
        <w:rPr>
          <w:b/>
          <w:color w:val="000000"/>
          <w:sz w:val="28"/>
          <w:szCs w:val="28"/>
        </w:rPr>
        <w:t>В</w:t>
      </w:r>
      <w:r w:rsidRPr="000F4452">
        <w:rPr>
          <w:b/>
          <w:sz w:val="28"/>
          <w:szCs w:val="28"/>
        </w:rPr>
        <w:t>» -</w:t>
      </w:r>
    </w:p>
    <w:p w:rsidR="00792600" w:rsidRDefault="00792600" w:rsidP="00BF54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секретаря</w:t>
      </w:r>
      <w:r w:rsidRPr="000F4452">
        <w:rPr>
          <w:b/>
          <w:color w:val="000000"/>
          <w:sz w:val="28"/>
          <w:szCs w:val="28"/>
        </w:rPr>
        <w:t xml:space="preserve"> </w:t>
      </w:r>
      <w:proofErr w:type="spellStart"/>
      <w:r w:rsidRPr="000F4452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удових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засідань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792600" w:rsidRDefault="00792600" w:rsidP="00BF549B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Броварського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міськрайонного</w:t>
      </w:r>
      <w:proofErr w:type="spellEnd"/>
      <w:r>
        <w:rPr>
          <w:b/>
          <w:color w:val="000000"/>
          <w:sz w:val="28"/>
          <w:szCs w:val="28"/>
        </w:rPr>
        <w:t xml:space="preserve"> суд</w:t>
      </w:r>
      <w:r>
        <w:rPr>
          <w:b/>
          <w:color w:val="000000"/>
          <w:sz w:val="28"/>
          <w:szCs w:val="28"/>
          <w:lang w:val="uk-UA"/>
        </w:rPr>
        <w:t>у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Київської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області</w:t>
      </w:r>
      <w:proofErr w:type="spellEnd"/>
    </w:p>
    <w:p w:rsidR="00792600" w:rsidRPr="00694D56" w:rsidRDefault="00792600" w:rsidP="0079260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5987"/>
      </w:tblGrid>
      <w:tr w:rsidR="00792600" w:rsidRPr="000F4452" w:rsidTr="00966687">
        <w:trPr>
          <w:jc w:val="center"/>
        </w:trPr>
        <w:tc>
          <w:tcPr>
            <w:tcW w:w="9345" w:type="dxa"/>
            <w:gridSpan w:val="2"/>
          </w:tcPr>
          <w:p w:rsidR="00792600" w:rsidRPr="000F4452" w:rsidRDefault="00792600" w:rsidP="009666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445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792600" w:rsidRPr="000F4452" w:rsidTr="00966687">
        <w:trPr>
          <w:jc w:val="center"/>
        </w:trPr>
        <w:tc>
          <w:tcPr>
            <w:tcW w:w="3358" w:type="dxa"/>
          </w:tcPr>
          <w:p w:rsidR="00792600" w:rsidRPr="000F4452" w:rsidRDefault="00792600" w:rsidP="00966687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Посадові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987" w:type="dxa"/>
          </w:tcPr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виклики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справах,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знаходяться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провадженні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 w:val="28"/>
                <w:szCs w:val="28"/>
              </w:rPr>
              <w:t>оформлює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заявки про доставку </w:t>
            </w:r>
            <w:proofErr w:type="gramStart"/>
            <w:r>
              <w:rPr>
                <w:color w:val="000000"/>
                <w:sz w:val="28"/>
                <w:szCs w:val="28"/>
              </w:rPr>
              <w:t>до суду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затриманих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підсудних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готує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копії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рішень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оформлення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списків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розгляду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перевіряє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наявність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9565D5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</w:rPr>
              <w:t>ясовує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причини </w:t>
            </w:r>
            <w:proofErr w:type="spellStart"/>
            <w:r>
              <w:rPr>
                <w:color w:val="000000"/>
                <w:sz w:val="28"/>
                <w:szCs w:val="28"/>
              </w:rPr>
              <w:t>відсутності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яких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викликано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до суду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і </w:t>
            </w:r>
            <w:proofErr w:type="spellStart"/>
            <w:r>
              <w:rPr>
                <w:color w:val="000000"/>
                <w:sz w:val="28"/>
                <w:szCs w:val="28"/>
              </w:rPr>
              <w:t>доповідає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це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головуючому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судді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перевірку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викликані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та </w:t>
            </w:r>
            <w:proofErr w:type="spellStart"/>
            <w:r>
              <w:rPr>
                <w:color w:val="000000"/>
                <w:sz w:val="28"/>
                <w:szCs w:val="28"/>
              </w:rPr>
              <w:t>зазначає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повістках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</w:rPr>
              <w:t>перебування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суді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забезпечує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фіксування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технічними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згідно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Інструкцією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color w:val="000000"/>
                <w:sz w:val="28"/>
                <w:szCs w:val="28"/>
              </w:rPr>
              <w:t>фіксування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технічними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журнал </w:t>
            </w:r>
            <w:proofErr w:type="spellStart"/>
            <w:r>
              <w:rPr>
                <w:color w:val="000000"/>
                <w:sz w:val="28"/>
                <w:szCs w:val="28"/>
              </w:rPr>
              <w:t>розгляду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суддею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справ, журнал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протокол судового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готує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виконавчі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листи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 справах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за </w:t>
            </w:r>
            <w:proofErr w:type="spellStart"/>
            <w:r>
              <w:rPr>
                <w:color w:val="000000"/>
                <w:sz w:val="28"/>
                <w:szCs w:val="28"/>
              </w:rPr>
              <w:t>якими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передбачено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негайне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виготовляє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копії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рішень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 справах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знаходяться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провадженні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судді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вручення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копії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засудженому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виправданому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вимог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Кримінального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процесуального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кодексу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</w:p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направлення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копій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рішень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сторонам та </w:t>
            </w:r>
            <w:proofErr w:type="spellStart"/>
            <w:r>
              <w:rPr>
                <w:color w:val="000000"/>
                <w:sz w:val="28"/>
                <w:szCs w:val="28"/>
              </w:rPr>
              <w:t>іншим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особам,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беруть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color w:val="000000"/>
                <w:sz w:val="28"/>
                <w:szCs w:val="28"/>
              </w:rPr>
              <w:t>справі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оформлює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справ і </w:t>
            </w: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передачу справ до </w:t>
            </w:r>
            <w:proofErr w:type="spellStart"/>
            <w:r>
              <w:rPr>
                <w:color w:val="000000"/>
                <w:sz w:val="28"/>
                <w:szCs w:val="28"/>
              </w:rPr>
              <w:t>канцелярії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суду;</w:t>
            </w:r>
          </w:p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 межах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повноважень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забезпечує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функціонування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автоматизованої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документообігу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суду;</w:t>
            </w:r>
          </w:p>
          <w:p w:rsidR="00792600" w:rsidRDefault="00792600" w:rsidP="00966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доручення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керівника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апарату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суду, </w:t>
            </w:r>
            <w:proofErr w:type="spellStart"/>
            <w:r>
              <w:rPr>
                <w:color w:val="000000"/>
                <w:sz w:val="28"/>
                <w:szCs w:val="28"/>
              </w:rPr>
              <w:t>помічника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стосуються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розгляду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справ.</w:t>
            </w:r>
          </w:p>
          <w:p w:rsidR="00792600" w:rsidRPr="00F96758" w:rsidRDefault="00792600" w:rsidP="009666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2600" w:rsidRPr="000F4452" w:rsidTr="00966687">
        <w:trPr>
          <w:jc w:val="center"/>
        </w:trPr>
        <w:tc>
          <w:tcPr>
            <w:tcW w:w="3358" w:type="dxa"/>
          </w:tcPr>
          <w:p w:rsidR="00792600" w:rsidRPr="000F4452" w:rsidRDefault="00792600" w:rsidP="00966687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оплати </w:t>
            </w:r>
            <w:proofErr w:type="spellStart"/>
            <w:r w:rsidRPr="000F4452">
              <w:rPr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987" w:type="dxa"/>
          </w:tcPr>
          <w:p w:rsidR="00792600" w:rsidRPr="00F96758" w:rsidRDefault="00792600" w:rsidP="00966687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 – 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810</w:t>
            </w:r>
            <w:r w:rsidRPr="00F96758">
              <w:rPr>
                <w:sz w:val="28"/>
                <w:szCs w:val="28"/>
              </w:rPr>
              <w:t xml:space="preserve"> грн</w:t>
            </w:r>
            <w:r>
              <w:rPr>
                <w:sz w:val="28"/>
                <w:szCs w:val="28"/>
              </w:rPr>
              <w:t>.</w:t>
            </w:r>
          </w:p>
          <w:p w:rsidR="00792600" w:rsidRPr="00F96758" w:rsidRDefault="00792600" w:rsidP="00966687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96758">
              <w:rPr>
                <w:sz w:val="28"/>
                <w:szCs w:val="28"/>
              </w:rPr>
              <w:t xml:space="preserve">надбавки, доплати та </w:t>
            </w:r>
            <w:proofErr w:type="spellStart"/>
            <w:r w:rsidRPr="00F96758">
              <w:rPr>
                <w:sz w:val="28"/>
                <w:szCs w:val="28"/>
              </w:rPr>
              <w:t>премії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відповідно</w:t>
            </w:r>
            <w:proofErr w:type="spellEnd"/>
            <w:r w:rsidRPr="00F96758">
              <w:rPr>
                <w:sz w:val="28"/>
                <w:szCs w:val="28"/>
              </w:rPr>
              <w:t xml:space="preserve"> до </w:t>
            </w:r>
            <w:proofErr w:type="spellStart"/>
            <w:r w:rsidRPr="00F96758">
              <w:rPr>
                <w:sz w:val="28"/>
                <w:szCs w:val="28"/>
              </w:rPr>
              <w:t>статті</w:t>
            </w:r>
            <w:proofErr w:type="spellEnd"/>
            <w:r w:rsidRPr="00F96758">
              <w:rPr>
                <w:sz w:val="28"/>
                <w:szCs w:val="28"/>
              </w:rPr>
              <w:t xml:space="preserve"> 52 Закону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  <w:r w:rsidRPr="00F96758">
              <w:rPr>
                <w:sz w:val="28"/>
                <w:szCs w:val="28"/>
              </w:rPr>
              <w:t xml:space="preserve"> «Про </w:t>
            </w:r>
            <w:proofErr w:type="spellStart"/>
            <w:r w:rsidRPr="00F96758">
              <w:rPr>
                <w:sz w:val="28"/>
                <w:szCs w:val="28"/>
              </w:rPr>
              <w:t>державну</w:t>
            </w:r>
            <w:proofErr w:type="spellEnd"/>
            <w:r w:rsidRPr="00F96758">
              <w:rPr>
                <w:sz w:val="28"/>
                <w:szCs w:val="28"/>
              </w:rPr>
              <w:t xml:space="preserve"> службу»</w:t>
            </w:r>
          </w:p>
        </w:tc>
      </w:tr>
      <w:tr w:rsidR="00792600" w:rsidRPr="000F4452" w:rsidTr="00966687">
        <w:trPr>
          <w:jc w:val="center"/>
        </w:trPr>
        <w:tc>
          <w:tcPr>
            <w:tcW w:w="3358" w:type="dxa"/>
          </w:tcPr>
          <w:p w:rsidR="00792600" w:rsidRPr="000F4452" w:rsidRDefault="00792600" w:rsidP="00966687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Інформація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про </w:t>
            </w:r>
            <w:proofErr w:type="spellStart"/>
            <w:r w:rsidRPr="000F4452">
              <w:rPr>
                <w:b/>
                <w:sz w:val="28"/>
                <w:szCs w:val="28"/>
              </w:rPr>
              <w:t>строковість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чи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безстроковість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призначення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F4452">
              <w:rPr>
                <w:b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5987" w:type="dxa"/>
          </w:tcPr>
          <w:p w:rsidR="00792600" w:rsidRPr="00283B8F" w:rsidRDefault="00792600" w:rsidP="00966687">
            <w:pPr>
              <w:numPr>
                <w:ilvl w:val="0"/>
                <w:numId w:val="2"/>
              </w:numPr>
              <w:tabs>
                <w:tab w:val="left" w:pos="451"/>
              </w:tabs>
              <w:ind w:left="25" w:hanging="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безстроково</w:t>
            </w:r>
          </w:p>
          <w:p w:rsidR="00792600" w:rsidRPr="00F96758" w:rsidRDefault="00792600" w:rsidP="00966687">
            <w:pPr>
              <w:tabs>
                <w:tab w:val="left" w:pos="451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92600" w:rsidRPr="000F4452" w:rsidTr="00966687">
        <w:trPr>
          <w:jc w:val="center"/>
        </w:trPr>
        <w:tc>
          <w:tcPr>
            <w:tcW w:w="3358" w:type="dxa"/>
          </w:tcPr>
          <w:p w:rsidR="00792600" w:rsidRPr="000F4452" w:rsidRDefault="00CA2E2D" w:rsidP="0096668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Перелік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інформації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необхідної</w:t>
            </w:r>
            <w:proofErr w:type="spellEnd"/>
            <w:r w:rsidR="00792600" w:rsidRPr="000F4452">
              <w:rPr>
                <w:b/>
                <w:sz w:val="28"/>
                <w:szCs w:val="28"/>
              </w:rPr>
              <w:t xml:space="preserve"> дл</w:t>
            </w:r>
            <w:r>
              <w:rPr>
                <w:b/>
                <w:sz w:val="28"/>
                <w:szCs w:val="28"/>
              </w:rPr>
              <w:t xml:space="preserve">я </w:t>
            </w:r>
            <w:proofErr w:type="spellStart"/>
            <w:r>
              <w:rPr>
                <w:b/>
                <w:sz w:val="28"/>
                <w:szCs w:val="28"/>
              </w:rPr>
              <w:t>участі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конкурсі</w:t>
            </w:r>
            <w:proofErr w:type="spellEnd"/>
            <w:r>
              <w:rPr>
                <w:b/>
                <w:sz w:val="28"/>
                <w:szCs w:val="28"/>
              </w:rPr>
              <w:t xml:space="preserve">, та строк </w:t>
            </w:r>
            <w:proofErr w:type="spellStart"/>
            <w:r>
              <w:rPr>
                <w:b/>
                <w:sz w:val="28"/>
                <w:szCs w:val="28"/>
              </w:rPr>
              <w:t>її</w:t>
            </w:r>
            <w:proofErr w:type="spellEnd"/>
            <w:r w:rsidR="00792600"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2600" w:rsidRPr="000F4452">
              <w:rPr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987" w:type="dxa"/>
          </w:tcPr>
          <w:p w:rsidR="00792600" w:rsidRDefault="00CA2E2D" w:rsidP="00966687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заява</w:t>
            </w:r>
            <w:proofErr w:type="spellEnd"/>
            <w:r>
              <w:rPr>
                <w:sz w:val="28"/>
                <w:szCs w:val="28"/>
              </w:rPr>
              <w:t xml:space="preserve"> про участь у </w:t>
            </w:r>
            <w:proofErr w:type="spellStart"/>
            <w:r>
              <w:rPr>
                <w:sz w:val="28"/>
                <w:szCs w:val="28"/>
              </w:rPr>
              <w:t>конкурсі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мотивів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</w:t>
            </w:r>
            <w:r>
              <w:rPr>
                <w:sz w:val="28"/>
                <w:szCs w:val="28"/>
                <w:lang w:val="uk-UA"/>
              </w:rPr>
              <w:t>няття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посади за формою згідно з додатком 2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792600">
              <w:rPr>
                <w:sz w:val="28"/>
                <w:szCs w:val="28"/>
              </w:rPr>
              <w:t>;</w:t>
            </w:r>
          </w:p>
          <w:p w:rsidR="00433F3D" w:rsidRPr="004544D3" w:rsidRDefault="00433F3D" w:rsidP="00433F3D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</w:rPr>
            </w:pPr>
          </w:p>
          <w:p w:rsidR="00CA2E2D" w:rsidRPr="00CA2E2D" w:rsidRDefault="00CA2E2D" w:rsidP="00966687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резюме за формою згідно з додатком 2-1 до Порядку проведення конкурсу на зайняття посад державної служби, затвердженого постановою КМУ від 25.03.2016 № 246 (зі змінами), в якому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="00433F3D" w:rsidRPr="00433F3D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язково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ззазначається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така інформація:</w:t>
            </w:r>
          </w:p>
          <w:p w:rsidR="00CA2E2D" w:rsidRPr="00433F3D" w:rsidRDefault="00433F3D" w:rsidP="00CA2E2D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proofErr w:type="spellEnd"/>
            <w:r w:rsidRPr="00433F3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я,</w:t>
            </w:r>
            <w:r w:rsidR="00CA2E2D" w:rsidRPr="00433F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батькові кандидата;</w:t>
            </w:r>
          </w:p>
          <w:p w:rsidR="00CA2E2D" w:rsidRPr="00433F3D" w:rsidRDefault="00433F3D" w:rsidP="00CA2E2D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3F3D">
              <w:rPr>
                <w:rFonts w:ascii="Times New Roman" w:hAnsi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433F3D" w:rsidRPr="00433F3D" w:rsidRDefault="00433F3D" w:rsidP="00CA2E2D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3F3D">
              <w:rPr>
                <w:rFonts w:ascii="Times New Roman" w:hAnsi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433F3D" w:rsidRPr="00433F3D" w:rsidRDefault="00433F3D" w:rsidP="00CA2E2D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3F3D">
              <w:rPr>
                <w:rFonts w:ascii="Times New Roman" w:hAnsi="Times New Roman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433F3D" w:rsidRPr="00433F3D" w:rsidRDefault="00433F3D" w:rsidP="00CA2E2D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3F3D">
              <w:rPr>
                <w:rFonts w:ascii="Times New Roman" w:hAnsi="Times New Roman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92600" w:rsidRDefault="00433F3D" w:rsidP="00966687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заява</w:t>
            </w:r>
            <w:r w:rsidR="00792600" w:rsidRPr="004544D3">
              <w:rPr>
                <w:sz w:val="28"/>
                <w:szCs w:val="28"/>
              </w:rPr>
              <w:t xml:space="preserve">, в </w:t>
            </w:r>
            <w:proofErr w:type="spellStart"/>
            <w:r w:rsidR="00792600" w:rsidRPr="004544D3">
              <w:rPr>
                <w:sz w:val="28"/>
                <w:szCs w:val="28"/>
              </w:rPr>
              <w:t>якій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</w:t>
            </w:r>
            <w:r w:rsidR="00792600">
              <w:rPr>
                <w:sz w:val="28"/>
                <w:szCs w:val="28"/>
              </w:rPr>
              <w:t xml:space="preserve">особа </w:t>
            </w:r>
            <w:proofErr w:type="spellStart"/>
            <w:r w:rsidR="00792600" w:rsidRPr="004544D3">
              <w:rPr>
                <w:sz w:val="28"/>
                <w:szCs w:val="28"/>
              </w:rPr>
              <w:t>повідомляє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792600" w:rsidRPr="004544D3">
              <w:rPr>
                <w:sz w:val="28"/>
                <w:szCs w:val="28"/>
              </w:rPr>
              <w:t>що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до </w:t>
            </w:r>
            <w:proofErr w:type="spellStart"/>
            <w:r w:rsidR="00792600" w:rsidRPr="004544D3">
              <w:rPr>
                <w:sz w:val="28"/>
                <w:szCs w:val="28"/>
              </w:rPr>
              <w:t>н</w:t>
            </w:r>
            <w:r w:rsidR="00792600">
              <w:rPr>
                <w:sz w:val="28"/>
                <w:szCs w:val="28"/>
              </w:rPr>
              <w:t>еї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не </w:t>
            </w:r>
            <w:proofErr w:type="spellStart"/>
            <w:r w:rsidR="00792600" w:rsidRPr="004544D3">
              <w:rPr>
                <w:sz w:val="28"/>
                <w:szCs w:val="28"/>
              </w:rPr>
              <w:t>застосовуються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заборони, </w:t>
            </w:r>
            <w:proofErr w:type="spellStart"/>
            <w:r w:rsidR="00792600" w:rsidRPr="004544D3">
              <w:rPr>
                <w:sz w:val="28"/>
                <w:szCs w:val="28"/>
              </w:rPr>
              <w:t>визначені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</w:t>
            </w:r>
            <w:proofErr w:type="spellStart"/>
            <w:r w:rsidR="00792600" w:rsidRPr="004544D3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ною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</w:t>
            </w:r>
            <w:proofErr w:type="spellStart"/>
            <w:r w:rsidR="00792600" w:rsidRPr="004544D3">
              <w:rPr>
                <w:sz w:val="28"/>
                <w:szCs w:val="28"/>
              </w:rPr>
              <w:lastRenderedPageBreak/>
              <w:t>третьою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</w:t>
            </w:r>
            <w:proofErr w:type="spellStart"/>
            <w:r w:rsidR="00792600" w:rsidRPr="004544D3">
              <w:rPr>
                <w:sz w:val="28"/>
                <w:szCs w:val="28"/>
              </w:rPr>
              <w:t>або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четвертою </w:t>
            </w:r>
            <w:proofErr w:type="spellStart"/>
            <w:r w:rsidR="00792600" w:rsidRPr="004544D3">
              <w:rPr>
                <w:sz w:val="28"/>
                <w:szCs w:val="28"/>
              </w:rPr>
              <w:t>статті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1 Закону </w:t>
            </w:r>
            <w:proofErr w:type="spellStart"/>
            <w:r w:rsidR="00792600" w:rsidRPr="004544D3">
              <w:rPr>
                <w:sz w:val="28"/>
                <w:szCs w:val="28"/>
              </w:rPr>
              <w:t>України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«Про </w:t>
            </w:r>
            <w:proofErr w:type="spellStart"/>
            <w:r w:rsidR="00792600" w:rsidRPr="004544D3">
              <w:rPr>
                <w:sz w:val="28"/>
                <w:szCs w:val="28"/>
              </w:rPr>
              <w:t>очищення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</w:t>
            </w:r>
            <w:proofErr w:type="spellStart"/>
            <w:r w:rsidR="00792600" w:rsidRPr="004544D3">
              <w:rPr>
                <w:sz w:val="28"/>
                <w:szCs w:val="28"/>
              </w:rPr>
              <w:t>влади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», та </w:t>
            </w:r>
            <w:proofErr w:type="spellStart"/>
            <w:r w:rsidR="00792600" w:rsidRPr="004544D3">
              <w:rPr>
                <w:sz w:val="28"/>
                <w:szCs w:val="28"/>
              </w:rPr>
              <w:t>надає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</w:t>
            </w:r>
            <w:proofErr w:type="spellStart"/>
            <w:r w:rsidR="00792600" w:rsidRPr="004544D3">
              <w:rPr>
                <w:sz w:val="28"/>
                <w:szCs w:val="28"/>
              </w:rPr>
              <w:t>згоду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на </w:t>
            </w:r>
            <w:proofErr w:type="spellStart"/>
            <w:r w:rsidR="00792600" w:rsidRPr="004544D3">
              <w:rPr>
                <w:sz w:val="28"/>
                <w:szCs w:val="28"/>
              </w:rPr>
              <w:t>проходження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</w:t>
            </w:r>
            <w:proofErr w:type="spellStart"/>
            <w:r w:rsidR="00792600" w:rsidRPr="004544D3">
              <w:rPr>
                <w:sz w:val="28"/>
                <w:szCs w:val="28"/>
              </w:rPr>
              <w:t>перевірки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та на </w:t>
            </w:r>
            <w:proofErr w:type="spellStart"/>
            <w:r w:rsidR="00792600" w:rsidRPr="004544D3">
              <w:rPr>
                <w:sz w:val="28"/>
                <w:szCs w:val="28"/>
              </w:rPr>
              <w:t>оприлюднення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</w:t>
            </w:r>
            <w:proofErr w:type="spellStart"/>
            <w:r w:rsidR="00792600" w:rsidRPr="004544D3">
              <w:rPr>
                <w:sz w:val="28"/>
                <w:szCs w:val="28"/>
              </w:rPr>
              <w:t>відомостей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</w:t>
            </w:r>
            <w:proofErr w:type="spellStart"/>
            <w:r w:rsidR="00792600" w:rsidRPr="004544D3">
              <w:rPr>
                <w:sz w:val="28"/>
                <w:szCs w:val="28"/>
              </w:rPr>
              <w:t>стосовно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</w:t>
            </w:r>
            <w:proofErr w:type="spellStart"/>
            <w:r w:rsidR="00792600" w:rsidRPr="004544D3">
              <w:rPr>
                <w:sz w:val="28"/>
                <w:szCs w:val="28"/>
              </w:rPr>
              <w:t>н</w:t>
            </w:r>
            <w:r w:rsidR="00792600">
              <w:rPr>
                <w:sz w:val="28"/>
                <w:szCs w:val="28"/>
              </w:rPr>
              <w:t>еї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</w:t>
            </w:r>
            <w:proofErr w:type="spellStart"/>
            <w:r w:rsidR="00792600" w:rsidRPr="004544D3">
              <w:rPr>
                <w:sz w:val="28"/>
                <w:szCs w:val="28"/>
              </w:rPr>
              <w:t>відповідно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до </w:t>
            </w:r>
            <w:proofErr w:type="spellStart"/>
            <w:r w:rsidR="00792600" w:rsidRPr="004544D3">
              <w:rPr>
                <w:sz w:val="28"/>
                <w:szCs w:val="28"/>
              </w:rPr>
              <w:t>зазначеного</w:t>
            </w:r>
            <w:proofErr w:type="spellEnd"/>
            <w:r w:rsidR="00792600" w:rsidRPr="004544D3">
              <w:rPr>
                <w:sz w:val="28"/>
                <w:szCs w:val="28"/>
              </w:rPr>
              <w:t xml:space="preserve"> Закону</w:t>
            </w:r>
            <w:r>
              <w:rPr>
                <w:sz w:val="28"/>
                <w:szCs w:val="28"/>
              </w:rPr>
              <w:t>.</w:t>
            </w:r>
          </w:p>
          <w:p w:rsidR="00433F3D" w:rsidRDefault="00433F3D" w:rsidP="00433F3D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</w:rPr>
            </w:pPr>
          </w:p>
          <w:p w:rsidR="00433F3D" w:rsidRDefault="00433F3D" w:rsidP="00433F3D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>, репутації (характеристики, рекомендації, наукові публікації тощо).</w:t>
            </w:r>
          </w:p>
          <w:p w:rsidR="00433F3D" w:rsidRDefault="00433F3D" w:rsidP="00433F3D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433F3D" w:rsidRPr="00433F3D" w:rsidRDefault="00433F3D" w:rsidP="00433F3D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792600" w:rsidRPr="004544D3" w:rsidRDefault="00792600" w:rsidP="00966687">
            <w:pPr>
              <w:ind w:left="330"/>
              <w:contextualSpacing/>
              <w:jc w:val="both"/>
              <w:rPr>
                <w:sz w:val="28"/>
                <w:szCs w:val="28"/>
              </w:rPr>
            </w:pPr>
          </w:p>
          <w:p w:rsidR="00792600" w:rsidRPr="00F96758" w:rsidRDefault="00792600" w:rsidP="00966687">
            <w:pPr>
              <w:ind w:left="25"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544D3">
              <w:rPr>
                <w:b/>
                <w:color w:val="000000"/>
                <w:sz w:val="28"/>
                <w:szCs w:val="28"/>
              </w:rPr>
              <w:t>Документи</w:t>
            </w:r>
            <w:proofErr w:type="spellEnd"/>
            <w:r w:rsidRPr="004544D3">
              <w:rPr>
                <w:b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544D3">
              <w:rPr>
                <w:b/>
                <w:color w:val="000000"/>
                <w:sz w:val="28"/>
                <w:szCs w:val="28"/>
              </w:rPr>
              <w:t>уча</w:t>
            </w:r>
            <w:r>
              <w:rPr>
                <w:b/>
                <w:color w:val="000000"/>
                <w:sz w:val="28"/>
                <w:szCs w:val="28"/>
              </w:rPr>
              <w:t>сті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конкурсі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приймаються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до 1</w:t>
            </w:r>
            <w:r w:rsidR="00433F3D">
              <w:rPr>
                <w:b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 xml:space="preserve"> год. </w:t>
            </w:r>
            <w:r w:rsidR="00433F3D">
              <w:rPr>
                <w:b/>
                <w:color w:val="000000"/>
                <w:sz w:val="28"/>
                <w:szCs w:val="28"/>
                <w:lang w:val="uk-UA"/>
              </w:rPr>
              <w:t>30</w:t>
            </w:r>
            <w:r w:rsidRPr="004544D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b/>
                <w:color w:val="000000"/>
                <w:sz w:val="28"/>
                <w:szCs w:val="28"/>
              </w:rPr>
              <w:t>хв</w:t>
            </w:r>
            <w:proofErr w:type="spellEnd"/>
            <w:r w:rsidRPr="004544D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3F3D">
              <w:rPr>
                <w:b/>
                <w:color w:val="000000"/>
                <w:sz w:val="28"/>
                <w:szCs w:val="28"/>
                <w:lang w:val="uk-UA"/>
              </w:rPr>
              <w:t>19 листопада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9 </w:t>
            </w:r>
            <w:r w:rsidRPr="004544D3">
              <w:rPr>
                <w:b/>
                <w:color w:val="000000"/>
                <w:sz w:val="28"/>
                <w:szCs w:val="28"/>
              </w:rPr>
              <w:t xml:space="preserve">року   </w:t>
            </w:r>
          </w:p>
        </w:tc>
      </w:tr>
      <w:tr w:rsidR="006713CA" w:rsidRPr="000F4452" w:rsidTr="00966687">
        <w:trPr>
          <w:jc w:val="center"/>
        </w:trPr>
        <w:tc>
          <w:tcPr>
            <w:tcW w:w="3358" w:type="dxa"/>
          </w:tcPr>
          <w:p w:rsidR="006713CA" w:rsidRPr="006713CA" w:rsidRDefault="006713CA" w:rsidP="0096668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Додаткові 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необов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язкові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) документи</w:t>
            </w:r>
          </w:p>
        </w:tc>
        <w:tc>
          <w:tcPr>
            <w:tcW w:w="5987" w:type="dxa"/>
          </w:tcPr>
          <w:p w:rsidR="006713CA" w:rsidRDefault="006713CA" w:rsidP="00966687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</w:p>
        </w:tc>
      </w:tr>
      <w:tr w:rsidR="00792600" w:rsidRPr="000F4452" w:rsidTr="00966687">
        <w:trPr>
          <w:jc w:val="center"/>
        </w:trPr>
        <w:tc>
          <w:tcPr>
            <w:tcW w:w="3358" w:type="dxa"/>
          </w:tcPr>
          <w:p w:rsidR="00792600" w:rsidRPr="000F4452" w:rsidRDefault="006713CA" w:rsidP="0096668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Місце</w:t>
            </w:r>
            <w:proofErr w:type="spellEnd"/>
            <w:r>
              <w:rPr>
                <w:b/>
                <w:sz w:val="28"/>
                <w:szCs w:val="28"/>
              </w:rPr>
              <w:t>, час і</w:t>
            </w:r>
            <w:r w:rsidR="00792600">
              <w:rPr>
                <w:b/>
                <w:sz w:val="28"/>
                <w:szCs w:val="28"/>
              </w:rPr>
              <w:t xml:space="preserve"> д</w:t>
            </w:r>
            <w:r w:rsidR="00792600" w:rsidRPr="000F4452">
              <w:rPr>
                <w:b/>
                <w:sz w:val="28"/>
                <w:szCs w:val="28"/>
              </w:rPr>
              <w:t>ата</w:t>
            </w:r>
            <w:r w:rsidR="00792600">
              <w:rPr>
                <w:b/>
                <w:sz w:val="28"/>
                <w:szCs w:val="28"/>
              </w:rPr>
              <w:t xml:space="preserve"> початку </w:t>
            </w:r>
            <w:proofErr w:type="spellStart"/>
            <w:r w:rsidR="00792600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роведення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кандидатів</w:t>
            </w:r>
            <w:proofErr w:type="spellEnd"/>
          </w:p>
        </w:tc>
        <w:tc>
          <w:tcPr>
            <w:tcW w:w="5987" w:type="dxa"/>
          </w:tcPr>
          <w:p w:rsidR="006713CA" w:rsidRDefault="006713CA" w:rsidP="00966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Тестування проводиться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792600" w:rsidRPr="006713CA" w:rsidRDefault="00792600" w:rsidP="00966687">
            <w:pPr>
              <w:jc w:val="both"/>
              <w:rPr>
                <w:sz w:val="28"/>
                <w:szCs w:val="28"/>
                <w:lang w:val="uk-UA"/>
              </w:rPr>
            </w:pPr>
            <w:r w:rsidRPr="00F967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Бровари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Грушевського</w:t>
            </w:r>
            <w:proofErr w:type="spellEnd"/>
            <w:r>
              <w:rPr>
                <w:sz w:val="28"/>
                <w:szCs w:val="28"/>
              </w:rPr>
              <w:t>, 2</w:t>
            </w:r>
            <w:r w:rsidR="006713C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713CA">
              <w:rPr>
                <w:sz w:val="28"/>
                <w:szCs w:val="28"/>
                <w:lang w:val="uk-UA"/>
              </w:rPr>
              <w:t>каб</w:t>
            </w:r>
            <w:proofErr w:type="spellEnd"/>
            <w:r w:rsidR="006713CA">
              <w:rPr>
                <w:sz w:val="28"/>
                <w:szCs w:val="28"/>
                <w:lang w:val="uk-UA"/>
              </w:rPr>
              <w:t xml:space="preserve"> № 106</w:t>
            </w:r>
          </w:p>
          <w:p w:rsidR="00792600" w:rsidRPr="00F96758" w:rsidRDefault="00792600" w:rsidP="009666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96758">
              <w:rPr>
                <w:sz w:val="28"/>
                <w:szCs w:val="28"/>
              </w:rPr>
              <w:t xml:space="preserve"> год. 00 </w:t>
            </w:r>
            <w:proofErr w:type="spellStart"/>
            <w:r w:rsidRPr="00F96758">
              <w:rPr>
                <w:sz w:val="28"/>
                <w:szCs w:val="28"/>
              </w:rPr>
              <w:t>хв</w:t>
            </w:r>
            <w:proofErr w:type="spellEnd"/>
            <w:r w:rsidRPr="00F967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713CA">
              <w:rPr>
                <w:sz w:val="28"/>
                <w:szCs w:val="28"/>
                <w:lang w:val="uk-UA"/>
              </w:rPr>
              <w:t>22 листопада</w:t>
            </w:r>
            <w:r>
              <w:rPr>
                <w:sz w:val="28"/>
                <w:szCs w:val="28"/>
                <w:lang w:val="uk-UA"/>
              </w:rPr>
              <w:t xml:space="preserve"> 2019</w:t>
            </w:r>
            <w:r w:rsidRPr="00F96758">
              <w:rPr>
                <w:sz w:val="28"/>
                <w:szCs w:val="28"/>
              </w:rPr>
              <w:t xml:space="preserve"> року</w:t>
            </w:r>
          </w:p>
        </w:tc>
      </w:tr>
      <w:tr w:rsidR="00792600" w:rsidRPr="000F4452" w:rsidTr="00966687">
        <w:trPr>
          <w:jc w:val="center"/>
        </w:trPr>
        <w:tc>
          <w:tcPr>
            <w:tcW w:w="3358" w:type="dxa"/>
          </w:tcPr>
          <w:p w:rsidR="00792600" w:rsidRPr="000F4452" w:rsidRDefault="00792600" w:rsidP="00966687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Прізвище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F4452">
              <w:rPr>
                <w:b/>
                <w:sz w:val="28"/>
                <w:szCs w:val="28"/>
              </w:rPr>
              <w:t>ім’я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та по </w:t>
            </w:r>
            <w:proofErr w:type="spellStart"/>
            <w:r w:rsidRPr="000F4452">
              <w:rPr>
                <w:b/>
                <w:sz w:val="28"/>
                <w:szCs w:val="28"/>
              </w:rPr>
              <w:t>батькові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0F4452">
              <w:rPr>
                <w:b/>
                <w:sz w:val="28"/>
                <w:szCs w:val="28"/>
              </w:rPr>
              <w:t>електронної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пошти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0F4452">
              <w:rPr>
                <w:b/>
                <w:sz w:val="28"/>
                <w:szCs w:val="28"/>
              </w:rPr>
              <w:t>надає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додаткову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інформацію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0F4452">
              <w:rPr>
                <w:b/>
                <w:sz w:val="28"/>
                <w:szCs w:val="28"/>
              </w:rPr>
              <w:t>питань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5987" w:type="dxa"/>
          </w:tcPr>
          <w:p w:rsidR="00792600" w:rsidRDefault="00792600" w:rsidP="00966687">
            <w:pPr>
              <w:tabs>
                <w:tab w:val="left" w:pos="58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</w:p>
          <w:p w:rsidR="00792600" w:rsidRPr="00F96758" w:rsidRDefault="00792600" w:rsidP="00966687">
            <w:pPr>
              <w:tabs>
                <w:tab w:val="left" w:pos="583"/>
              </w:tabs>
              <w:jc w:val="both"/>
              <w:rPr>
                <w:sz w:val="28"/>
                <w:szCs w:val="28"/>
              </w:rPr>
            </w:pPr>
          </w:p>
          <w:p w:rsidR="00792600" w:rsidRPr="00F96758" w:rsidRDefault="00792600" w:rsidP="00966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(04594) 6-49-92</w:t>
            </w:r>
          </w:p>
          <w:p w:rsidR="00792600" w:rsidRPr="00F96758" w:rsidRDefault="00BF549B" w:rsidP="00966687">
            <w:pPr>
              <w:jc w:val="both"/>
              <w:rPr>
                <w:sz w:val="28"/>
                <w:szCs w:val="28"/>
              </w:rPr>
            </w:pPr>
            <w:hyperlink r:id="rId5" w:history="1">
              <w:r w:rsidR="00792600" w:rsidRPr="003040E3">
                <w:rPr>
                  <w:rStyle w:val="a6"/>
                  <w:sz w:val="28"/>
                  <w:szCs w:val="28"/>
                </w:rPr>
                <w:br/>
                <w:t>inbox@</w:t>
              </w:r>
              <w:r w:rsidR="00792600" w:rsidRPr="003040E3">
                <w:rPr>
                  <w:rStyle w:val="a6"/>
                  <w:sz w:val="28"/>
                  <w:szCs w:val="28"/>
                  <w:lang w:val="en-US"/>
                </w:rPr>
                <w:t>br</w:t>
              </w:r>
              <w:r w:rsidR="00792600" w:rsidRPr="003040E3">
                <w:rPr>
                  <w:rStyle w:val="a6"/>
                  <w:sz w:val="28"/>
                  <w:szCs w:val="28"/>
                </w:rPr>
                <w:t>.</w:t>
              </w:r>
              <w:r w:rsidR="00792600" w:rsidRPr="003040E3">
                <w:rPr>
                  <w:rStyle w:val="a6"/>
                  <w:sz w:val="28"/>
                  <w:szCs w:val="28"/>
                  <w:lang w:val="en-US"/>
                </w:rPr>
                <w:t>ko</w:t>
              </w:r>
              <w:r w:rsidR="00792600" w:rsidRPr="003040E3">
                <w:rPr>
                  <w:rStyle w:val="a6"/>
                  <w:sz w:val="28"/>
                  <w:szCs w:val="28"/>
                </w:rPr>
                <w:t>.court.gov.ua</w:t>
              </w:r>
            </w:hyperlink>
          </w:p>
          <w:p w:rsidR="00792600" w:rsidRPr="00F96758" w:rsidRDefault="00792600" w:rsidP="00966687">
            <w:pPr>
              <w:jc w:val="both"/>
              <w:rPr>
                <w:sz w:val="28"/>
                <w:szCs w:val="28"/>
              </w:rPr>
            </w:pPr>
          </w:p>
        </w:tc>
      </w:tr>
      <w:tr w:rsidR="00792600" w:rsidRPr="000F4452" w:rsidTr="00966687">
        <w:trPr>
          <w:jc w:val="center"/>
        </w:trPr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792600" w:rsidRPr="00F96758" w:rsidRDefault="00792600" w:rsidP="00966687">
            <w:pPr>
              <w:jc w:val="both"/>
              <w:rPr>
                <w:sz w:val="28"/>
                <w:szCs w:val="28"/>
              </w:rPr>
            </w:pPr>
          </w:p>
        </w:tc>
      </w:tr>
      <w:tr w:rsidR="00792600" w:rsidRPr="000F4452" w:rsidTr="00966687">
        <w:trPr>
          <w:jc w:val="center"/>
        </w:trPr>
        <w:tc>
          <w:tcPr>
            <w:tcW w:w="9345" w:type="dxa"/>
            <w:gridSpan w:val="2"/>
          </w:tcPr>
          <w:p w:rsidR="00792600" w:rsidRPr="00F96758" w:rsidRDefault="00792600" w:rsidP="00966687">
            <w:pPr>
              <w:jc w:val="center"/>
              <w:rPr>
                <w:sz w:val="28"/>
                <w:szCs w:val="28"/>
              </w:rPr>
            </w:pPr>
            <w:r w:rsidRPr="00F96758">
              <w:rPr>
                <w:b/>
                <w:bCs/>
                <w:sz w:val="28"/>
                <w:szCs w:val="28"/>
              </w:rPr>
              <w:t xml:space="preserve">КВАЛІФІКАЦІЙНІ ВИМОГИ </w:t>
            </w:r>
          </w:p>
        </w:tc>
      </w:tr>
      <w:tr w:rsidR="00792600" w:rsidRPr="000F4452" w:rsidTr="00966687">
        <w:trPr>
          <w:jc w:val="center"/>
        </w:trPr>
        <w:tc>
          <w:tcPr>
            <w:tcW w:w="3358" w:type="dxa"/>
          </w:tcPr>
          <w:p w:rsidR="00792600" w:rsidRPr="000F4452" w:rsidRDefault="00792600" w:rsidP="00966687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Освіта</w:t>
            </w:r>
            <w:proofErr w:type="spellEnd"/>
          </w:p>
          <w:p w:rsidR="00792600" w:rsidRPr="000F4452" w:rsidRDefault="00792600" w:rsidP="00966687">
            <w:pPr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</w:tcPr>
          <w:p w:rsidR="00792600" w:rsidRPr="00F96758" w:rsidRDefault="00792600" w:rsidP="00966687">
            <w:pPr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вища</w:t>
            </w:r>
            <w:proofErr w:type="spellEnd"/>
            <w:r w:rsidRPr="00F96758">
              <w:rPr>
                <w:sz w:val="28"/>
                <w:szCs w:val="28"/>
              </w:rPr>
              <w:t xml:space="preserve">, не </w:t>
            </w:r>
            <w:proofErr w:type="spellStart"/>
            <w:r w:rsidRPr="00F96758">
              <w:rPr>
                <w:sz w:val="28"/>
                <w:szCs w:val="28"/>
              </w:rPr>
              <w:t>нижче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color w:val="000000"/>
                <w:sz w:val="28"/>
                <w:szCs w:val="28"/>
              </w:rPr>
              <w:t>ступеня</w:t>
            </w:r>
            <w:proofErr w:type="spellEnd"/>
            <w:r w:rsidRPr="00F967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color w:val="000000"/>
                <w:sz w:val="28"/>
                <w:szCs w:val="28"/>
              </w:rPr>
              <w:t>молодшого</w:t>
            </w:r>
            <w:proofErr w:type="spellEnd"/>
            <w:r w:rsidRPr="00F96758">
              <w:rPr>
                <w:color w:val="000000"/>
                <w:sz w:val="28"/>
                <w:szCs w:val="28"/>
              </w:rPr>
              <w:t xml:space="preserve"> бакалавра </w:t>
            </w:r>
            <w:proofErr w:type="spellStart"/>
            <w:r w:rsidRPr="00F96758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F96758">
              <w:rPr>
                <w:color w:val="000000"/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uk-UA"/>
              </w:rPr>
              <w:t xml:space="preserve">спеціальністю </w:t>
            </w:r>
            <w:r w:rsidRPr="00F96758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F96758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знавство</w:t>
            </w:r>
            <w:proofErr w:type="spellEnd"/>
            <w:r w:rsidRPr="00F967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Правоохоронна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діяльність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92600" w:rsidRPr="000F4452" w:rsidTr="00966687">
        <w:trPr>
          <w:jc w:val="center"/>
        </w:trPr>
        <w:tc>
          <w:tcPr>
            <w:tcW w:w="3358" w:type="dxa"/>
          </w:tcPr>
          <w:p w:rsidR="00792600" w:rsidRPr="000F4452" w:rsidRDefault="00792600" w:rsidP="00966687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lastRenderedPageBreak/>
              <w:t>Досвід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роботи</w:t>
            </w:r>
            <w:proofErr w:type="spellEnd"/>
          </w:p>
          <w:p w:rsidR="00792600" w:rsidRPr="000F4452" w:rsidRDefault="00792600" w:rsidP="00966687">
            <w:pPr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</w:tcPr>
          <w:p w:rsidR="00792600" w:rsidRPr="00F96758" w:rsidRDefault="00792600" w:rsidP="00966687">
            <w:pPr>
              <w:jc w:val="both"/>
              <w:rPr>
                <w:sz w:val="28"/>
                <w:szCs w:val="28"/>
              </w:rPr>
            </w:pPr>
            <w:r w:rsidRPr="00F96758">
              <w:rPr>
                <w:sz w:val="28"/>
                <w:szCs w:val="28"/>
              </w:rPr>
              <w:t xml:space="preserve">не </w:t>
            </w:r>
            <w:proofErr w:type="spellStart"/>
            <w:r w:rsidRPr="00F96758"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792600" w:rsidRPr="000F4452" w:rsidTr="00966687">
        <w:trPr>
          <w:jc w:val="center"/>
        </w:trPr>
        <w:tc>
          <w:tcPr>
            <w:tcW w:w="3358" w:type="dxa"/>
          </w:tcPr>
          <w:p w:rsidR="00792600" w:rsidRPr="000F4452" w:rsidRDefault="00792600" w:rsidP="00966687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Володіння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0F4452">
              <w:rPr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987" w:type="dxa"/>
          </w:tcPr>
          <w:p w:rsidR="00792600" w:rsidRPr="00F96758" w:rsidRDefault="00792600" w:rsidP="00966687">
            <w:pPr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вільне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володіння</w:t>
            </w:r>
            <w:proofErr w:type="spellEnd"/>
            <w:r w:rsidRPr="00F96758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F96758">
              <w:rPr>
                <w:sz w:val="28"/>
                <w:szCs w:val="28"/>
              </w:rPr>
              <w:t>мовою</w:t>
            </w:r>
            <w:proofErr w:type="spellEnd"/>
          </w:p>
        </w:tc>
      </w:tr>
      <w:tr w:rsidR="00792600" w:rsidRPr="000F4452" w:rsidTr="00966687">
        <w:trPr>
          <w:jc w:val="center"/>
        </w:trPr>
        <w:tc>
          <w:tcPr>
            <w:tcW w:w="9345" w:type="dxa"/>
            <w:gridSpan w:val="2"/>
          </w:tcPr>
          <w:p w:rsidR="00792600" w:rsidRPr="001E5712" w:rsidRDefault="00792600" w:rsidP="0096668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792600" w:rsidRPr="000F4452" w:rsidTr="00966687">
        <w:trPr>
          <w:trHeight w:val="104"/>
          <w:jc w:val="center"/>
        </w:trPr>
        <w:tc>
          <w:tcPr>
            <w:tcW w:w="3358" w:type="dxa"/>
          </w:tcPr>
          <w:p w:rsidR="00792600" w:rsidRPr="00996791" w:rsidRDefault="00792600" w:rsidP="00966687">
            <w:pPr>
              <w:jc w:val="center"/>
              <w:rPr>
                <w:b/>
                <w:sz w:val="28"/>
                <w:szCs w:val="28"/>
              </w:rPr>
            </w:pPr>
            <w:r w:rsidRPr="00996791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987" w:type="dxa"/>
          </w:tcPr>
          <w:p w:rsidR="00792600" w:rsidRPr="00F96758" w:rsidRDefault="00792600" w:rsidP="00966687">
            <w:pPr>
              <w:jc w:val="center"/>
              <w:rPr>
                <w:b/>
                <w:sz w:val="28"/>
                <w:szCs w:val="28"/>
              </w:rPr>
            </w:pPr>
            <w:r w:rsidRPr="00F96758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792600" w:rsidRPr="00BF549B" w:rsidTr="00966687">
        <w:trPr>
          <w:trHeight w:val="525"/>
          <w:jc w:val="center"/>
        </w:trPr>
        <w:tc>
          <w:tcPr>
            <w:tcW w:w="3358" w:type="dxa"/>
          </w:tcPr>
          <w:p w:rsidR="00792600" w:rsidRPr="00F86614" w:rsidRDefault="00792600" w:rsidP="0096668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Уміння працювати з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ютером</w:t>
            </w:r>
            <w:proofErr w:type="spellEnd"/>
          </w:p>
        </w:tc>
        <w:tc>
          <w:tcPr>
            <w:tcW w:w="5987" w:type="dxa"/>
          </w:tcPr>
          <w:p w:rsidR="00792600" w:rsidRPr="00E5294F" w:rsidRDefault="00792600" w:rsidP="00792600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Впевнений користувач ПК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C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C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Excel,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Internet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792600" w:rsidRPr="00D917E5" w:rsidTr="00966687">
        <w:trPr>
          <w:trHeight w:val="142"/>
          <w:jc w:val="center"/>
        </w:trPr>
        <w:tc>
          <w:tcPr>
            <w:tcW w:w="3358" w:type="dxa"/>
          </w:tcPr>
          <w:p w:rsidR="00792600" w:rsidRPr="00F86614" w:rsidRDefault="00792600" w:rsidP="0096668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5987" w:type="dxa"/>
          </w:tcPr>
          <w:p w:rsidR="00792600" w:rsidRDefault="00792600" w:rsidP="00792600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Здатність концентруватись на деталях</w:t>
            </w:r>
          </w:p>
          <w:p w:rsidR="00792600" w:rsidRDefault="00792600" w:rsidP="00792600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792600" w:rsidRDefault="00792600" w:rsidP="00792600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оперативність</w:t>
            </w:r>
          </w:p>
          <w:p w:rsidR="00792600" w:rsidRDefault="00792600" w:rsidP="00792600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виваженість</w:t>
            </w:r>
          </w:p>
          <w:p w:rsidR="00792600" w:rsidRDefault="00792600" w:rsidP="00792600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дотримуватись субординації</w:t>
            </w:r>
          </w:p>
          <w:p w:rsidR="00792600" w:rsidRPr="00E5294F" w:rsidRDefault="00792600" w:rsidP="00792600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</w:t>
            </w:r>
          </w:p>
        </w:tc>
      </w:tr>
      <w:tr w:rsidR="00792600" w:rsidRPr="00D917E5" w:rsidTr="00966687">
        <w:trPr>
          <w:trHeight w:val="142"/>
          <w:jc w:val="center"/>
        </w:trPr>
        <w:tc>
          <w:tcPr>
            <w:tcW w:w="3358" w:type="dxa"/>
          </w:tcPr>
          <w:p w:rsidR="00792600" w:rsidRPr="00F86614" w:rsidRDefault="00792600" w:rsidP="0096668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Особистісні якості</w:t>
            </w:r>
          </w:p>
        </w:tc>
        <w:tc>
          <w:tcPr>
            <w:tcW w:w="5987" w:type="dxa"/>
          </w:tcPr>
          <w:p w:rsidR="00792600" w:rsidRDefault="00792600" w:rsidP="00792600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</w:p>
          <w:p w:rsidR="00792600" w:rsidRDefault="00792600" w:rsidP="00792600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порядність</w:t>
            </w:r>
          </w:p>
          <w:p w:rsidR="00792600" w:rsidRDefault="00792600" w:rsidP="00792600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чесність</w:t>
            </w:r>
          </w:p>
          <w:p w:rsidR="00792600" w:rsidRDefault="00792600" w:rsidP="00792600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792600" w:rsidRDefault="00792600" w:rsidP="00792600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</w:p>
          <w:p w:rsidR="00792600" w:rsidRDefault="00792600" w:rsidP="00792600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повага до інших</w:t>
            </w:r>
          </w:p>
        </w:tc>
      </w:tr>
      <w:tr w:rsidR="00792600" w:rsidRPr="000F4452" w:rsidTr="00966687">
        <w:trPr>
          <w:trHeight w:val="180"/>
          <w:jc w:val="center"/>
        </w:trPr>
        <w:tc>
          <w:tcPr>
            <w:tcW w:w="9345" w:type="dxa"/>
            <w:gridSpan w:val="2"/>
          </w:tcPr>
          <w:p w:rsidR="00792600" w:rsidRPr="00F96758" w:rsidRDefault="00792600" w:rsidP="00966687">
            <w:pPr>
              <w:pStyle w:val="a5"/>
              <w:tabs>
                <w:tab w:val="left" w:pos="469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792600" w:rsidRPr="000F4452" w:rsidTr="00966687">
        <w:trPr>
          <w:trHeight w:val="127"/>
          <w:jc w:val="center"/>
        </w:trPr>
        <w:tc>
          <w:tcPr>
            <w:tcW w:w="3358" w:type="dxa"/>
          </w:tcPr>
          <w:p w:rsidR="00792600" w:rsidRPr="00996791" w:rsidRDefault="00792600" w:rsidP="00966687">
            <w:pPr>
              <w:jc w:val="center"/>
              <w:rPr>
                <w:b/>
                <w:sz w:val="28"/>
                <w:szCs w:val="28"/>
              </w:rPr>
            </w:pPr>
            <w:r w:rsidRPr="00996791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987" w:type="dxa"/>
          </w:tcPr>
          <w:p w:rsidR="00792600" w:rsidRPr="00F96758" w:rsidRDefault="00792600" w:rsidP="00966687">
            <w:pPr>
              <w:jc w:val="center"/>
              <w:rPr>
                <w:b/>
                <w:sz w:val="28"/>
                <w:szCs w:val="28"/>
              </w:rPr>
            </w:pPr>
            <w:r w:rsidRPr="00F96758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792600" w:rsidRPr="000F4452" w:rsidTr="00966687">
        <w:trPr>
          <w:trHeight w:val="1170"/>
          <w:jc w:val="center"/>
        </w:trPr>
        <w:tc>
          <w:tcPr>
            <w:tcW w:w="3358" w:type="dxa"/>
          </w:tcPr>
          <w:p w:rsidR="00792600" w:rsidRPr="000F4452" w:rsidRDefault="00792600" w:rsidP="00966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1)</w:t>
            </w:r>
            <w:proofErr w:type="spellStart"/>
            <w:r w:rsidRPr="000F4452">
              <w:rPr>
                <w:b/>
                <w:sz w:val="28"/>
                <w:szCs w:val="28"/>
              </w:rPr>
              <w:t>Знання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  </w:t>
            </w:r>
            <w:proofErr w:type="spellStart"/>
            <w:r w:rsidRPr="000F4452">
              <w:rPr>
                <w:b/>
                <w:sz w:val="28"/>
                <w:szCs w:val="28"/>
              </w:rPr>
              <w:t>законодавства</w:t>
            </w:r>
            <w:proofErr w:type="spellEnd"/>
          </w:p>
          <w:p w:rsidR="00792600" w:rsidRPr="000F4452" w:rsidRDefault="00792600" w:rsidP="00966687">
            <w:pPr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</w:tcPr>
          <w:p w:rsidR="00792600" w:rsidRPr="00F96758" w:rsidRDefault="00792600" w:rsidP="00966687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Конституція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</w:p>
          <w:p w:rsidR="00792600" w:rsidRPr="00F96758" w:rsidRDefault="00792600" w:rsidP="00966687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 w:rsidRPr="00F96758">
              <w:rPr>
                <w:sz w:val="28"/>
                <w:szCs w:val="28"/>
              </w:rPr>
              <w:t xml:space="preserve">Закон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  <w:r w:rsidRPr="00F96758">
              <w:rPr>
                <w:sz w:val="28"/>
                <w:szCs w:val="28"/>
              </w:rPr>
              <w:t xml:space="preserve"> «Про </w:t>
            </w:r>
            <w:proofErr w:type="spellStart"/>
            <w:r w:rsidRPr="00F96758">
              <w:rPr>
                <w:sz w:val="28"/>
                <w:szCs w:val="28"/>
              </w:rPr>
              <w:t>державну</w:t>
            </w:r>
            <w:proofErr w:type="spellEnd"/>
            <w:r w:rsidRPr="00F96758">
              <w:rPr>
                <w:sz w:val="28"/>
                <w:szCs w:val="28"/>
              </w:rPr>
              <w:t xml:space="preserve"> службу»</w:t>
            </w:r>
          </w:p>
          <w:p w:rsidR="00792600" w:rsidRPr="00F96758" w:rsidRDefault="00792600" w:rsidP="00966687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 w:rsidRPr="00F96758">
              <w:rPr>
                <w:sz w:val="28"/>
                <w:szCs w:val="28"/>
              </w:rPr>
              <w:t xml:space="preserve">Закон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  <w:r w:rsidRPr="00F96758">
              <w:rPr>
                <w:sz w:val="28"/>
                <w:szCs w:val="28"/>
              </w:rPr>
              <w:t xml:space="preserve"> «Про </w:t>
            </w:r>
            <w:proofErr w:type="spellStart"/>
            <w:r w:rsidRPr="00F96758">
              <w:rPr>
                <w:sz w:val="28"/>
                <w:szCs w:val="28"/>
              </w:rPr>
              <w:t>запобігання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корупції</w:t>
            </w:r>
            <w:proofErr w:type="spellEnd"/>
            <w:r w:rsidRPr="00F96758">
              <w:rPr>
                <w:sz w:val="28"/>
                <w:szCs w:val="28"/>
              </w:rPr>
              <w:t>»</w:t>
            </w:r>
          </w:p>
        </w:tc>
      </w:tr>
      <w:tr w:rsidR="00792600" w:rsidRPr="000F4452" w:rsidTr="00747F99">
        <w:trPr>
          <w:trHeight w:val="1975"/>
          <w:jc w:val="center"/>
        </w:trPr>
        <w:tc>
          <w:tcPr>
            <w:tcW w:w="3358" w:type="dxa"/>
          </w:tcPr>
          <w:p w:rsidR="00792600" w:rsidRPr="00053251" w:rsidRDefault="00792600" w:rsidP="00966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2)</w:t>
            </w:r>
            <w:proofErr w:type="spellStart"/>
            <w:r w:rsidRPr="00053251">
              <w:rPr>
                <w:b/>
                <w:sz w:val="28"/>
                <w:szCs w:val="28"/>
              </w:rPr>
              <w:t>Знання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спеціального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законодавства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53251">
              <w:rPr>
                <w:b/>
                <w:sz w:val="28"/>
                <w:szCs w:val="28"/>
              </w:rPr>
              <w:t>що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пов’язане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із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завданнями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053251">
              <w:rPr>
                <w:b/>
                <w:sz w:val="28"/>
                <w:szCs w:val="28"/>
              </w:rPr>
              <w:t>змістом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роботи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053251">
              <w:rPr>
                <w:b/>
                <w:sz w:val="28"/>
                <w:szCs w:val="28"/>
              </w:rPr>
              <w:t>службовця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відповідно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053251">
              <w:rPr>
                <w:b/>
                <w:sz w:val="28"/>
                <w:szCs w:val="28"/>
              </w:rPr>
              <w:t>посадової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інструкції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053251">
              <w:rPr>
                <w:b/>
                <w:sz w:val="28"/>
                <w:szCs w:val="28"/>
              </w:rPr>
              <w:t>положення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про </w:t>
            </w:r>
            <w:proofErr w:type="spellStart"/>
            <w:r w:rsidRPr="00053251">
              <w:rPr>
                <w:b/>
                <w:sz w:val="28"/>
                <w:szCs w:val="28"/>
              </w:rPr>
              <w:t>структурний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підрозділ</w:t>
            </w:r>
            <w:proofErr w:type="spellEnd"/>
            <w:r w:rsidRPr="0005325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987" w:type="dxa"/>
          </w:tcPr>
          <w:p w:rsidR="00792600" w:rsidRPr="00D51170" w:rsidRDefault="00792600" w:rsidP="00D51170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Кримінальний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процесуальний</w:t>
            </w:r>
            <w:proofErr w:type="spellEnd"/>
            <w:r w:rsidRPr="00F96758">
              <w:rPr>
                <w:sz w:val="28"/>
                <w:szCs w:val="28"/>
              </w:rPr>
              <w:t xml:space="preserve"> кодекс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  <w:r w:rsidR="00D5117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51170">
              <w:rPr>
                <w:sz w:val="28"/>
                <w:szCs w:val="28"/>
              </w:rPr>
              <w:t>Цивільний</w:t>
            </w:r>
            <w:proofErr w:type="spellEnd"/>
            <w:r w:rsidRPr="00D51170">
              <w:rPr>
                <w:sz w:val="28"/>
                <w:szCs w:val="28"/>
              </w:rPr>
              <w:t xml:space="preserve"> </w:t>
            </w:r>
            <w:proofErr w:type="spellStart"/>
            <w:r w:rsidRPr="00D51170">
              <w:rPr>
                <w:sz w:val="28"/>
                <w:szCs w:val="28"/>
              </w:rPr>
              <w:t>процесуальний</w:t>
            </w:r>
            <w:proofErr w:type="spellEnd"/>
            <w:r w:rsidRPr="00D51170">
              <w:rPr>
                <w:sz w:val="28"/>
                <w:szCs w:val="28"/>
              </w:rPr>
              <w:t xml:space="preserve"> кодекс </w:t>
            </w:r>
            <w:proofErr w:type="spellStart"/>
            <w:r w:rsidRPr="00D51170">
              <w:rPr>
                <w:sz w:val="28"/>
                <w:szCs w:val="28"/>
              </w:rPr>
              <w:t>України</w:t>
            </w:r>
            <w:proofErr w:type="spellEnd"/>
          </w:p>
          <w:p w:rsidR="00792600" w:rsidRPr="00D51170" w:rsidRDefault="00792600" w:rsidP="00D51170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Кодекс </w:t>
            </w:r>
            <w:proofErr w:type="spellStart"/>
            <w:r>
              <w:rPr>
                <w:sz w:val="28"/>
                <w:szCs w:val="28"/>
              </w:rPr>
              <w:t>адміністративного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судочинства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 w:rsidR="00D51170">
              <w:rPr>
                <w:sz w:val="28"/>
                <w:szCs w:val="28"/>
                <w:lang w:val="uk-UA"/>
              </w:rPr>
              <w:t xml:space="preserve">, </w:t>
            </w:r>
            <w:r w:rsidRPr="00D51170">
              <w:rPr>
                <w:sz w:val="28"/>
                <w:szCs w:val="28"/>
              </w:rPr>
              <w:t xml:space="preserve">Кодекс </w:t>
            </w:r>
            <w:proofErr w:type="spellStart"/>
            <w:r w:rsidRPr="00D51170">
              <w:rPr>
                <w:sz w:val="28"/>
                <w:szCs w:val="28"/>
              </w:rPr>
              <w:t>України</w:t>
            </w:r>
            <w:proofErr w:type="spellEnd"/>
            <w:r w:rsidRPr="00D51170">
              <w:rPr>
                <w:sz w:val="28"/>
                <w:szCs w:val="28"/>
              </w:rPr>
              <w:t xml:space="preserve"> про </w:t>
            </w:r>
            <w:proofErr w:type="spellStart"/>
            <w:r w:rsidRPr="00D51170">
              <w:rPr>
                <w:sz w:val="28"/>
                <w:szCs w:val="28"/>
              </w:rPr>
              <w:t>адміністративні</w:t>
            </w:r>
            <w:proofErr w:type="spellEnd"/>
            <w:r w:rsidRPr="00D51170">
              <w:rPr>
                <w:sz w:val="28"/>
                <w:szCs w:val="28"/>
              </w:rPr>
              <w:t xml:space="preserve"> </w:t>
            </w:r>
            <w:proofErr w:type="spellStart"/>
            <w:r w:rsidRPr="00D51170">
              <w:rPr>
                <w:sz w:val="28"/>
                <w:szCs w:val="28"/>
              </w:rPr>
              <w:t>правопорушення</w:t>
            </w:r>
            <w:proofErr w:type="spellEnd"/>
            <w:r w:rsidRPr="00D51170">
              <w:rPr>
                <w:sz w:val="28"/>
                <w:szCs w:val="28"/>
              </w:rPr>
              <w:t xml:space="preserve"> </w:t>
            </w:r>
          </w:p>
          <w:p w:rsidR="00792600" w:rsidRPr="00F96758" w:rsidRDefault="00792600" w:rsidP="00966687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Інструкція</w:t>
            </w:r>
            <w:proofErr w:type="spellEnd"/>
            <w:r w:rsidRPr="00F96758">
              <w:rPr>
                <w:sz w:val="28"/>
                <w:szCs w:val="28"/>
              </w:rPr>
              <w:t xml:space="preserve"> з </w:t>
            </w:r>
            <w:proofErr w:type="spellStart"/>
            <w:r w:rsidRPr="00F96758">
              <w:rPr>
                <w:sz w:val="28"/>
                <w:szCs w:val="28"/>
              </w:rPr>
              <w:t>діловодства</w:t>
            </w:r>
            <w:proofErr w:type="spellEnd"/>
            <w:r w:rsidRPr="00F96758">
              <w:rPr>
                <w:sz w:val="28"/>
                <w:szCs w:val="28"/>
              </w:rPr>
              <w:t xml:space="preserve"> в </w:t>
            </w:r>
            <w:proofErr w:type="spellStart"/>
            <w:r w:rsidRPr="00F96758">
              <w:rPr>
                <w:sz w:val="28"/>
                <w:szCs w:val="28"/>
              </w:rPr>
              <w:t>місцевих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загальних</w:t>
            </w:r>
            <w:proofErr w:type="spellEnd"/>
            <w:r w:rsidRPr="00F96758">
              <w:rPr>
                <w:sz w:val="28"/>
                <w:szCs w:val="28"/>
              </w:rPr>
              <w:t xml:space="preserve"> судах, </w:t>
            </w:r>
            <w:proofErr w:type="spellStart"/>
            <w:r w:rsidRPr="00F96758">
              <w:rPr>
                <w:sz w:val="28"/>
                <w:szCs w:val="28"/>
              </w:rPr>
              <w:t>апеляційних</w:t>
            </w:r>
            <w:proofErr w:type="spellEnd"/>
            <w:r w:rsidRPr="00F96758">
              <w:rPr>
                <w:sz w:val="28"/>
                <w:szCs w:val="28"/>
              </w:rPr>
              <w:t xml:space="preserve"> судах областей, </w:t>
            </w:r>
            <w:proofErr w:type="spellStart"/>
            <w:r w:rsidRPr="00F96758">
              <w:rPr>
                <w:sz w:val="28"/>
                <w:szCs w:val="28"/>
              </w:rPr>
              <w:t>апеляційних</w:t>
            </w:r>
            <w:proofErr w:type="spellEnd"/>
            <w:r w:rsidRPr="00F96758">
              <w:rPr>
                <w:sz w:val="28"/>
                <w:szCs w:val="28"/>
              </w:rPr>
              <w:t xml:space="preserve"> судах </w:t>
            </w:r>
            <w:proofErr w:type="spellStart"/>
            <w:r w:rsidRPr="00F96758">
              <w:rPr>
                <w:sz w:val="28"/>
                <w:szCs w:val="28"/>
              </w:rPr>
              <w:t>міст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Києва</w:t>
            </w:r>
            <w:proofErr w:type="spellEnd"/>
            <w:r w:rsidRPr="00F96758">
              <w:rPr>
                <w:sz w:val="28"/>
                <w:szCs w:val="28"/>
              </w:rPr>
              <w:t xml:space="preserve"> та Севастополя, </w:t>
            </w:r>
            <w:proofErr w:type="spellStart"/>
            <w:r w:rsidRPr="00F96758">
              <w:rPr>
                <w:sz w:val="28"/>
                <w:szCs w:val="28"/>
              </w:rPr>
              <w:t>Апеляційному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суді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Автономної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Республіки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Крим</w:t>
            </w:r>
            <w:proofErr w:type="spellEnd"/>
            <w:r w:rsidRPr="00F96758">
              <w:rPr>
                <w:sz w:val="28"/>
                <w:szCs w:val="28"/>
              </w:rPr>
              <w:t xml:space="preserve"> та </w:t>
            </w:r>
            <w:proofErr w:type="spellStart"/>
            <w:r w:rsidRPr="00F96758">
              <w:rPr>
                <w:sz w:val="28"/>
                <w:szCs w:val="28"/>
              </w:rPr>
              <w:t>Вищому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спеціалізованому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суді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  <w:r w:rsidRPr="00F96758">
              <w:rPr>
                <w:sz w:val="28"/>
                <w:szCs w:val="28"/>
              </w:rPr>
              <w:t xml:space="preserve"> з </w:t>
            </w:r>
            <w:proofErr w:type="spellStart"/>
            <w:r w:rsidRPr="00F96758">
              <w:rPr>
                <w:sz w:val="28"/>
                <w:szCs w:val="28"/>
              </w:rPr>
              <w:t>розгляду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цивільних</w:t>
            </w:r>
            <w:proofErr w:type="spellEnd"/>
            <w:r w:rsidRPr="00F96758">
              <w:rPr>
                <w:sz w:val="28"/>
                <w:szCs w:val="28"/>
              </w:rPr>
              <w:t xml:space="preserve"> і </w:t>
            </w:r>
            <w:proofErr w:type="spellStart"/>
            <w:r w:rsidRPr="00F96758">
              <w:rPr>
                <w:sz w:val="28"/>
                <w:szCs w:val="28"/>
              </w:rPr>
              <w:t>кримінальних</w:t>
            </w:r>
            <w:proofErr w:type="spellEnd"/>
            <w:r w:rsidRPr="00F96758">
              <w:rPr>
                <w:sz w:val="28"/>
                <w:szCs w:val="28"/>
              </w:rPr>
              <w:t xml:space="preserve"> справ</w:t>
            </w:r>
          </w:p>
          <w:p w:rsidR="00792600" w:rsidRPr="00F96758" w:rsidRDefault="00792600" w:rsidP="00966687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Інструкція</w:t>
            </w:r>
            <w:proofErr w:type="spellEnd"/>
            <w:r w:rsidRPr="00F96758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F96758">
              <w:rPr>
                <w:sz w:val="28"/>
                <w:szCs w:val="28"/>
              </w:rPr>
              <w:t>роботи</w:t>
            </w:r>
            <w:proofErr w:type="spellEnd"/>
            <w:r w:rsidRPr="00F96758">
              <w:rPr>
                <w:sz w:val="28"/>
                <w:szCs w:val="28"/>
              </w:rPr>
              <w:t xml:space="preserve"> з </w:t>
            </w:r>
            <w:proofErr w:type="spellStart"/>
            <w:r w:rsidRPr="00F96758">
              <w:rPr>
                <w:sz w:val="28"/>
                <w:szCs w:val="28"/>
              </w:rPr>
              <w:t>технічними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засобами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фіксування</w:t>
            </w:r>
            <w:proofErr w:type="spellEnd"/>
            <w:r w:rsidRPr="00F96758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F96758">
              <w:rPr>
                <w:sz w:val="28"/>
                <w:szCs w:val="28"/>
              </w:rPr>
              <w:t>процесу</w:t>
            </w:r>
            <w:proofErr w:type="spellEnd"/>
            <w:r w:rsidRPr="00F96758">
              <w:rPr>
                <w:sz w:val="28"/>
                <w:szCs w:val="28"/>
              </w:rPr>
              <w:t xml:space="preserve"> (судового </w:t>
            </w:r>
            <w:proofErr w:type="spellStart"/>
            <w:r w:rsidRPr="00F96758">
              <w:rPr>
                <w:sz w:val="28"/>
                <w:szCs w:val="28"/>
              </w:rPr>
              <w:t>засідання</w:t>
            </w:r>
            <w:proofErr w:type="spellEnd"/>
            <w:r w:rsidRPr="00F96758">
              <w:rPr>
                <w:sz w:val="28"/>
                <w:szCs w:val="28"/>
              </w:rPr>
              <w:t xml:space="preserve">) </w:t>
            </w:r>
          </w:p>
          <w:p w:rsidR="00747F99" w:rsidRPr="00747F99" w:rsidRDefault="00792600" w:rsidP="00747F99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color w:val="000000"/>
                <w:sz w:val="28"/>
                <w:szCs w:val="28"/>
              </w:rPr>
              <w:lastRenderedPageBreak/>
              <w:t>Інструкція</w:t>
            </w:r>
            <w:proofErr w:type="spellEnd"/>
            <w:r w:rsidRPr="00F96758">
              <w:rPr>
                <w:color w:val="000000"/>
                <w:sz w:val="28"/>
                <w:szCs w:val="28"/>
              </w:rPr>
              <w:t xml:space="preserve"> </w:t>
            </w:r>
            <w:r w:rsidRPr="00F96758">
              <w:rPr>
                <w:sz w:val="28"/>
                <w:szCs w:val="28"/>
              </w:rPr>
              <w:t xml:space="preserve">про порядок </w:t>
            </w:r>
            <w:proofErr w:type="spellStart"/>
            <w:r w:rsidRPr="00F96758">
              <w:rPr>
                <w:sz w:val="28"/>
                <w:szCs w:val="28"/>
              </w:rPr>
              <w:t>роботи</w:t>
            </w:r>
            <w:proofErr w:type="spellEnd"/>
            <w:r w:rsidRPr="00F96758">
              <w:rPr>
                <w:sz w:val="28"/>
                <w:szCs w:val="28"/>
              </w:rPr>
              <w:t xml:space="preserve"> з </w:t>
            </w:r>
            <w:proofErr w:type="spellStart"/>
            <w:r w:rsidRPr="00F96758">
              <w:rPr>
                <w:sz w:val="28"/>
                <w:szCs w:val="28"/>
              </w:rPr>
              <w:t>технічними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засобами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відеозапису</w:t>
            </w:r>
            <w:proofErr w:type="spellEnd"/>
            <w:r w:rsidRPr="00F96758">
              <w:rPr>
                <w:sz w:val="28"/>
                <w:szCs w:val="28"/>
              </w:rPr>
              <w:t xml:space="preserve"> ходу і </w:t>
            </w:r>
            <w:proofErr w:type="spellStart"/>
            <w:r w:rsidRPr="00F96758">
              <w:rPr>
                <w:sz w:val="28"/>
                <w:szCs w:val="28"/>
              </w:rPr>
              <w:t>результатів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процесуальних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дій</w:t>
            </w:r>
            <w:proofErr w:type="spellEnd"/>
            <w:r w:rsidRPr="00F96758">
              <w:rPr>
                <w:sz w:val="28"/>
                <w:szCs w:val="28"/>
              </w:rPr>
              <w:t xml:space="preserve">, </w:t>
            </w:r>
            <w:proofErr w:type="spellStart"/>
            <w:r w:rsidRPr="00F96758">
              <w:rPr>
                <w:sz w:val="28"/>
                <w:szCs w:val="28"/>
              </w:rPr>
              <w:t>проведених</w:t>
            </w:r>
            <w:proofErr w:type="spellEnd"/>
            <w:r w:rsidRPr="00F96758">
              <w:rPr>
                <w:sz w:val="28"/>
                <w:szCs w:val="28"/>
              </w:rPr>
              <w:t xml:space="preserve"> у </w:t>
            </w:r>
            <w:proofErr w:type="spellStart"/>
            <w:r w:rsidRPr="00F96758">
              <w:rPr>
                <w:sz w:val="28"/>
                <w:szCs w:val="28"/>
              </w:rPr>
              <w:t>режимі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відеоконференції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під</w:t>
            </w:r>
            <w:proofErr w:type="spellEnd"/>
            <w:r w:rsidRPr="00F96758">
              <w:rPr>
                <w:sz w:val="28"/>
                <w:szCs w:val="28"/>
              </w:rPr>
              <w:t xml:space="preserve"> час судового </w:t>
            </w:r>
            <w:proofErr w:type="spellStart"/>
            <w:r w:rsidRPr="00F96758">
              <w:rPr>
                <w:sz w:val="28"/>
                <w:szCs w:val="28"/>
              </w:rPr>
              <w:t>засід</w:t>
            </w:r>
            <w:r w:rsidR="00747F99">
              <w:rPr>
                <w:sz w:val="28"/>
                <w:szCs w:val="28"/>
              </w:rPr>
              <w:t>ання</w:t>
            </w:r>
            <w:proofErr w:type="spellEnd"/>
            <w:r w:rsidR="00747F99">
              <w:rPr>
                <w:sz w:val="28"/>
                <w:szCs w:val="28"/>
              </w:rPr>
              <w:t xml:space="preserve"> (</w:t>
            </w:r>
            <w:proofErr w:type="spellStart"/>
            <w:r w:rsidR="00747F99">
              <w:rPr>
                <w:sz w:val="28"/>
                <w:szCs w:val="28"/>
              </w:rPr>
              <w:t>кримінального</w:t>
            </w:r>
            <w:proofErr w:type="spellEnd"/>
            <w:r w:rsidR="00747F99">
              <w:rPr>
                <w:sz w:val="28"/>
                <w:szCs w:val="28"/>
              </w:rPr>
              <w:t xml:space="preserve"> </w:t>
            </w:r>
            <w:proofErr w:type="spellStart"/>
            <w:r w:rsidR="00747F99">
              <w:rPr>
                <w:sz w:val="28"/>
                <w:szCs w:val="28"/>
              </w:rPr>
              <w:t>провадження</w:t>
            </w:r>
            <w:proofErr w:type="spellEnd"/>
            <w:r w:rsidR="00747F99">
              <w:rPr>
                <w:sz w:val="28"/>
                <w:szCs w:val="28"/>
              </w:rPr>
              <w:t>)</w:t>
            </w:r>
          </w:p>
        </w:tc>
      </w:tr>
    </w:tbl>
    <w:p w:rsidR="00792600" w:rsidRPr="00ED6473" w:rsidRDefault="00792600" w:rsidP="00792600"/>
    <w:p w:rsidR="00792600" w:rsidRDefault="00792600" w:rsidP="00792600"/>
    <w:p w:rsidR="00792600" w:rsidRDefault="00792600" w:rsidP="00792600"/>
    <w:p w:rsidR="00792600" w:rsidRDefault="00792600" w:rsidP="00792600"/>
    <w:p w:rsidR="00792600" w:rsidRDefault="00792600" w:rsidP="00792600"/>
    <w:p w:rsidR="00792600" w:rsidRDefault="00792600" w:rsidP="00792600"/>
    <w:p w:rsidR="00792600" w:rsidRDefault="00792600" w:rsidP="00792600"/>
    <w:p w:rsidR="00792600" w:rsidRDefault="00792600" w:rsidP="00792600"/>
    <w:p w:rsidR="00792600" w:rsidRDefault="00792600" w:rsidP="00792600"/>
    <w:p w:rsidR="00792600" w:rsidRDefault="00792600" w:rsidP="00792600"/>
    <w:p w:rsidR="00E917A2" w:rsidRDefault="00E917A2"/>
    <w:sectPr w:rsidR="00E9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4" w15:restartNumberingAfterBreak="0">
    <w:nsid w:val="62E77418"/>
    <w:multiLevelType w:val="hybridMultilevel"/>
    <w:tmpl w:val="F20A206C"/>
    <w:lvl w:ilvl="0" w:tplc="514C3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9C"/>
    <w:rsid w:val="000E61CC"/>
    <w:rsid w:val="00433F3D"/>
    <w:rsid w:val="006713CA"/>
    <w:rsid w:val="00747F99"/>
    <w:rsid w:val="00792600"/>
    <w:rsid w:val="00BA119C"/>
    <w:rsid w:val="00BF549B"/>
    <w:rsid w:val="00CA2E2D"/>
    <w:rsid w:val="00D51170"/>
    <w:rsid w:val="00E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C15C-13C9-4849-A0F4-D85D1E5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2600"/>
    <w:pPr>
      <w:keepNext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792600"/>
    <w:pPr>
      <w:keepNext/>
      <w:jc w:val="center"/>
      <w:outlineLvl w:val="1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60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260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792600"/>
    <w:pPr>
      <w:jc w:val="center"/>
    </w:pPr>
    <w:rPr>
      <w:sz w:val="32"/>
      <w:szCs w:val="32"/>
      <w:lang w:val="uk-UA"/>
    </w:rPr>
  </w:style>
  <w:style w:type="paragraph" w:styleId="a4">
    <w:name w:val="Normal (Web)"/>
    <w:basedOn w:val="a"/>
    <w:rsid w:val="00792600"/>
    <w:pPr>
      <w:suppressAutoHyphens/>
      <w:spacing w:before="280" w:after="280"/>
    </w:pPr>
    <w:rPr>
      <w:lang w:eastAsia="ar-SA"/>
    </w:rPr>
  </w:style>
  <w:style w:type="paragraph" w:styleId="a5">
    <w:name w:val="List Paragraph"/>
    <w:basedOn w:val="a"/>
    <w:qFormat/>
    <w:rsid w:val="00792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7926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13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3C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br.ko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Zverdvd.org</cp:lastModifiedBy>
  <cp:revision>8</cp:revision>
  <cp:lastPrinted>2019-11-11T10:52:00Z</cp:lastPrinted>
  <dcterms:created xsi:type="dcterms:W3CDTF">2019-11-11T10:24:00Z</dcterms:created>
  <dcterms:modified xsi:type="dcterms:W3CDTF">2019-11-11T11:57:00Z</dcterms:modified>
</cp:coreProperties>
</file>